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14794" w14:textId="1A8C6C5D" w:rsidR="0001103D" w:rsidRPr="001F24E4" w:rsidRDefault="0001103D">
      <w:pPr>
        <w:rPr>
          <w:rFonts w:ascii="Quicksand" w:hAnsi="Quicksand"/>
          <w:b/>
          <w:bCs/>
          <w:color w:val="F2C314"/>
          <w:sz w:val="40"/>
          <w:szCs w:val="40"/>
        </w:rPr>
      </w:pPr>
      <w:r w:rsidRPr="001F24E4">
        <w:rPr>
          <w:rFonts w:ascii="Quicksand" w:hAnsi="Quicksand"/>
          <w:b/>
          <w:bCs/>
          <w:color w:val="F2C314"/>
          <w:sz w:val="40"/>
          <w:szCs w:val="40"/>
        </w:rPr>
        <w:t xml:space="preserve">Inside Out </w:t>
      </w:r>
      <w:proofErr w:type="spellStart"/>
      <w:r w:rsidRPr="001F24E4">
        <w:rPr>
          <w:rFonts w:ascii="Quicksand" w:hAnsi="Quicksand"/>
          <w:b/>
          <w:bCs/>
          <w:color w:val="F2C314"/>
          <w:sz w:val="40"/>
          <w:szCs w:val="40"/>
        </w:rPr>
        <w:t>Sports</w:t>
      </w:r>
      <w:proofErr w:type="spellEnd"/>
    </w:p>
    <w:p w14:paraId="392EF632" w14:textId="699A0B2A" w:rsidR="00540A10" w:rsidRPr="001F24E4" w:rsidRDefault="00D15AF5">
      <w:pPr>
        <w:rPr>
          <w:rFonts w:ascii="Quicksand" w:hAnsi="Quicksand"/>
          <w:b/>
          <w:bCs/>
          <w:sz w:val="40"/>
          <w:szCs w:val="40"/>
        </w:rPr>
      </w:pPr>
      <w:r w:rsidRPr="001F24E4">
        <w:rPr>
          <w:rFonts w:ascii="Quicksand" w:hAnsi="Quicksand"/>
          <w:b/>
          <w:bCs/>
          <w:color w:val="595959" w:themeColor="text1" w:themeTint="A6"/>
          <w:sz w:val="40"/>
          <w:szCs w:val="40"/>
        </w:rPr>
        <w:t>Inf</w:t>
      </w:r>
      <w:r w:rsidR="00B51707" w:rsidRPr="001F24E4">
        <w:rPr>
          <w:rFonts w:ascii="Quicksand" w:hAnsi="Quicksand"/>
          <w:b/>
          <w:bCs/>
          <w:color w:val="595959" w:themeColor="text1" w:themeTint="A6"/>
          <w:sz w:val="40"/>
          <w:szCs w:val="40"/>
        </w:rPr>
        <w:t xml:space="preserve">ormatiebrief </w:t>
      </w:r>
      <w:r w:rsidR="001E0CD1" w:rsidRPr="001F24E4">
        <w:rPr>
          <w:rFonts w:ascii="Quicksand" w:hAnsi="Quicksand"/>
          <w:b/>
          <w:bCs/>
          <w:color w:val="595959" w:themeColor="text1" w:themeTint="A6"/>
          <w:sz w:val="40"/>
          <w:szCs w:val="40"/>
        </w:rPr>
        <w:t>onderzoek</w:t>
      </w:r>
      <w:r w:rsidR="00B51707" w:rsidRPr="001F24E4">
        <w:rPr>
          <w:rFonts w:ascii="Quicksand" w:hAnsi="Quicksand"/>
          <w:b/>
          <w:bCs/>
          <w:color w:val="595959" w:themeColor="text1" w:themeTint="A6"/>
          <w:sz w:val="40"/>
          <w:szCs w:val="40"/>
        </w:rPr>
        <w:t xml:space="preserve"> </w:t>
      </w:r>
    </w:p>
    <w:p w14:paraId="2A753688" w14:textId="5393AB96" w:rsidR="0005353B" w:rsidRPr="001F24E4" w:rsidRDefault="00FE7DCC">
      <w:pPr>
        <w:rPr>
          <w:rFonts w:ascii="Quicksand" w:hAnsi="Quicksand"/>
          <w:color w:val="595959" w:themeColor="text1" w:themeTint="A6"/>
        </w:rPr>
      </w:pPr>
      <w:r w:rsidRPr="001F24E4">
        <w:rPr>
          <w:rFonts w:ascii="Quicksand" w:hAnsi="Quicksand"/>
          <w:color w:val="595959" w:themeColor="text1" w:themeTint="A6"/>
        </w:rPr>
        <w:t>Hoi!</w:t>
      </w:r>
    </w:p>
    <w:p w14:paraId="2BA66F2B" w14:textId="3A69F180" w:rsidR="000E2C3F" w:rsidRPr="001F24E4" w:rsidRDefault="00DC0691">
      <w:pPr>
        <w:rPr>
          <w:rFonts w:ascii="Quicksand" w:hAnsi="Quicksand"/>
          <w:color w:val="595959" w:themeColor="text1" w:themeTint="A6"/>
        </w:rPr>
      </w:pPr>
      <w:r w:rsidRPr="001F24E4">
        <w:rPr>
          <w:rFonts w:ascii="Quicksand" w:hAnsi="Quicksand"/>
          <w:color w:val="595959" w:themeColor="text1" w:themeTint="A6"/>
        </w:rPr>
        <w:t xml:space="preserve">Jij bent uitgenodigd om mee te doen </w:t>
      </w:r>
      <w:r w:rsidR="00CC6932" w:rsidRPr="001F24E4">
        <w:rPr>
          <w:rFonts w:ascii="Quicksand" w:hAnsi="Quicksand"/>
          <w:color w:val="595959" w:themeColor="text1" w:themeTint="A6"/>
        </w:rPr>
        <w:t xml:space="preserve">aan </w:t>
      </w:r>
      <w:r w:rsidR="00D55061" w:rsidRPr="001F24E4">
        <w:rPr>
          <w:rFonts w:ascii="Quicksand" w:hAnsi="Quicksand"/>
          <w:color w:val="595959" w:themeColor="text1" w:themeTint="A6"/>
        </w:rPr>
        <w:t>een</w:t>
      </w:r>
      <w:r w:rsidR="00CC6932" w:rsidRPr="001F24E4">
        <w:rPr>
          <w:rFonts w:ascii="Quicksand" w:hAnsi="Quicksand"/>
          <w:color w:val="595959" w:themeColor="text1" w:themeTint="A6"/>
        </w:rPr>
        <w:t xml:space="preserve"> onderzoeksproject </w:t>
      </w:r>
      <w:r w:rsidR="00C17C48" w:rsidRPr="001F24E4">
        <w:rPr>
          <w:rFonts w:ascii="Quicksand" w:hAnsi="Quicksand"/>
          <w:color w:val="595959" w:themeColor="text1" w:themeTint="A6"/>
        </w:rPr>
        <w:t>van</w:t>
      </w:r>
      <w:r w:rsidR="00A0398A" w:rsidRPr="001F24E4">
        <w:rPr>
          <w:rFonts w:ascii="Quicksand" w:hAnsi="Quicksand"/>
          <w:color w:val="595959" w:themeColor="text1" w:themeTint="A6"/>
        </w:rPr>
        <w:t xml:space="preserve"> Inside Out </w:t>
      </w:r>
      <w:proofErr w:type="spellStart"/>
      <w:r w:rsidR="00A0398A" w:rsidRPr="001F24E4">
        <w:rPr>
          <w:rFonts w:ascii="Quicksand" w:hAnsi="Quicksand"/>
          <w:color w:val="595959" w:themeColor="text1" w:themeTint="A6"/>
        </w:rPr>
        <w:t>Sports</w:t>
      </w:r>
      <w:proofErr w:type="spellEnd"/>
      <w:r w:rsidR="00FC0961" w:rsidRPr="001F24E4">
        <w:rPr>
          <w:rFonts w:ascii="Quicksand" w:hAnsi="Quicksand"/>
          <w:color w:val="595959" w:themeColor="text1" w:themeTint="A6"/>
        </w:rPr>
        <w:t xml:space="preserve">. </w:t>
      </w:r>
      <w:r w:rsidR="00905CDF" w:rsidRPr="001F24E4">
        <w:rPr>
          <w:rFonts w:ascii="Quicksand" w:hAnsi="Quicksand"/>
          <w:color w:val="595959" w:themeColor="text1" w:themeTint="A6"/>
        </w:rPr>
        <w:t xml:space="preserve">Heb je </w:t>
      </w:r>
      <w:r w:rsidR="000E52D8" w:rsidRPr="001F24E4">
        <w:rPr>
          <w:rFonts w:ascii="Quicksand" w:hAnsi="Quicksand"/>
          <w:color w:val="595959" w:themeColor="text1" w:themeTint="A6"/>
        </w:rPr>
        <w:t xml:space="preserve">de video </w:t>
      </w:r>
      <w:r w:rsidR="00905CDF" w:rsidRPr="001F24E4">
        <w:rPr>
          <w:rFonts w:ascii="Quicksand" w:hAnsi="Quicksand"/>
          <w:color w:val="595959" w:themeColor="text1" w:themeTint="A6"/>
        </w:rPr>
        <w:t>over het onderzoek gezien en w</w:t>
      </w:r>
      <w:r w:rsidR="00FC0961" w:rsidRPr="001F24E4">
        <w:rPr>
          <w:rFonts w:ascii="Quicksand" w:hAnsi="Quicksand"/>
          <w:color w:val="595959" w:themeColor="text1" w:themeTint="A6"/>
        </w:rPr>
        <w:t xml:space="preserve">il je meedoen? Neem dit formulier dan </w:t>
      </w:r>
      <w:r w:rsidR="00BA23AA" w:rsidRPr="001F24E4">
        <w:rPr>
          <w:rFonts w:ascii="Quicksand" w:hAnsi="Quicksand"/>
          <w:color w:val="595959" w:themeColor="text1" w:themeTint="A6"/>
        </w:rPr>
        <w:t xml:space="preserve">goed door voordat je toestemming geeft. Ben je jonger dan 16 jaar? Neem het formulier dan </w:t>
      </w:r>
      <w:r w:rsidR="00FC0961" w:rsidRPr="001F24E4">
        <w:rPr>
          <w:rFonts w:ascii="Quicksand" w:hAnsi="Quicksand"/>
          <w:color w:val="595959" w:themeColor="text1" w:themeTint="A6"/>
        </w:rPr>
        <w:t>met jouw ouders door</w:t>
      </w:r>
      <w:r w:rsidR="005055B8" w:rsidRPr="001F24E4">
        <w:rPr>
          <w:rFonts w:ascii="Quicksand" w:hAnsi="Quicksand"/>
          <w:color w:val="595959" w:themeColor="text1" w:themeTint="A6"/>
        </w:rPr>
        <w:t xml:space="preserve">. </w:t>
      </w:r>
      <w:r w:rsidR="00FE7DCC" w:rsidRPr="001F24E4">
        <w:rPr>
          <w:rFonts w:ascii="Quicksand" w:hAnsi="Quicksand"/>
          <w:color w:val="595959" w:themeColor="text1" w:themeTint="A6"/>
        </w:rPr>
        <w:t xml:space="preserve">Onderaan het formulier kan je jouw handtekening zetten als je mee wilt doen aan het onderzoek. </w:t>
      </w:r>
    </w:p>
    <w:p w14:paraId="509A138E" w14:textId="50A6D782" w:rsidR="00456F5A" w:rsidRPr="001F24E4" w:rsidRDefault="00456F5A">
      <w:pPr>
        <w:rPr>
          <w:rFonts w:ascii="Quicksand" w:hAnsi="Quicksand"/>
          <w:b/>
          <w:bCs/>
          <w:color w:val="595959" w:themeColor="text1" w:themeTint="A6"/>
          <w:sz w:val="28"/>
          <w:szCs w:val="28"/>
        </w:rPr>
      </w:pPr>
      <w:r w:rsidRPr="001F24E4">
        <w:rPr>
          <w:rFonts w:ascii="Quicksand" w:hAnsi="Quicksand"/>
          <w:b/>
          <w:bCs/>
          <w:color w:val="595959" w:themeColor="text1" w:themeTint="A6"/>
          <w:sz w:val="28"/>
          <w:szCs w:val="28"/>
        </w:rPr>
        <w:t>Vragen en contact</w:t>
      </w:r>
    </w:p>
    <w:p w14:paraId="04B59F8E" w14:textId="7F85C68C" w:rsidR="009144E2" w:rsidRPr="001F24E4" w:rsidRDefault="00456F5A">
      <w:pPr>
        <w:rPr>
          <w:rFonts w:ascii="Quicksand" w:hAnsi="Quicksand"/>
          <w:color w:val="595959" w:themeColor="text1" w:themeTint="A6"/>
        </w:rPr>
      </w:pPr>
      <w:r w:rsidRPr="001F24E4">
        <w:rPr>
          <w:rFonts w:ascii="Quicksand" w:hAnsi="Quicksand"/>
          <w:color w:val="595959" w:themeColor="text1" w:themeTint="A6"/>
        </w:rPr>
        <w:t xml:space="preserve">Heb je vragen? Stel ze </w:t>
      </w:r>
      <w:r w:rsidR="003C1C3B" w:rsidRPr="001F24E4">
        <w:rPr>
          <w:rFonts w:ascii="Quicksand" w:hAnsi="Quicksand"/>
          <w:color w:val="595959" w:themeColor="text1" w:themeTint="A6"/>
        </w:rPr>
        <w:t xml:space="preserve">aan </w:t>
      </w:r>
      <w:r w:rsidR="0069005C" w:rsidRPr="001F24E4">
        <w:rPr>
          <w:rFonts w:ascii="Quicksand" w:hAnsi="Quicksand"/>
          <w:color w:val="595959" w:themeColor="text1" w:themeTint="A6"/>
        </w:rPr>
        <w:t xml:space="preserve">mij! Ik ben Linda, </w:t>
      </w:r>
      <w:r w:rsidR="00253D86" w:rsidRPr="001F24E4">
        <w:rPr>
          <w:rFonts w:ascii="Quicksand" w:hAnsi="Quicksand"/>
          <w:color w:val="595959" w:themeColor="text1" w:themeTint="A6"/>
        </w:rPr>
        <w:t xml:space="preserve">24 jaar, student, en </w:t>
      </w:r>
      <w:r w:rsidR="0069005C" w:rsidRPr="001F24E4">
        <w:rPr>
          <w:rFonts w:ascii="Quicksand" w:hAnsi="Quicksand"/>
          <w:color w:val="595959" w:themeColor="text1" w:themeTint="A6"/>
        </w:rPr>
        <w:t xml:space="preserve">de onderzoeker van dit project. Zoals je in de video zag </w:t>
      </w:r>
      <w:r w:rsidR="008061BC" w:rsidRPr="001F24E4">
        <w:rPr>
          <w:rFonts w:ascii="Quicksand" w:hAnsi="Quicksand"/>
          <w:color w:val="595959" w:themeColor="text1" w:themeTint="A6"/>
        </w:rPr>
        <w:t xml:space="preserve">loop ik nu stage bij Inside Out </w:t>
      </w:r>
      <w:proofErr w:type="spellStart"/>
      <w:r w:rsidR="008061BC" w:rsidRPr="001F24E4">
        <w:rPr>
          <w:rFonts w:ascii="Quicksand" w:hAnsi="Quicksand"/>
          <w:color w:val="595959" w:themeColor="text1" w:themeTint="A6"/>
        </w:rPr>
        <w:t>Sports</w:t>
      </w:r>
      <w:proofErr w:type="spellEnd"/>
      <w:r w:rsidR="00253D86" w:rsidRPr="001F24E4">
        <w:rPr>
          <w:rFonts w:ascii="Quicksand" w:hAnsi="Quicksand"/>
          <w:color w:val="595959" w:themeColor="text1" w:themeTint="A6"/>
        </w:rPr>
        <w:t xml:space="preserve">. Dit betekent dat ik tot </w:t>
      </w:r>
      <w:r w:rsidR="00892834" w:rsidRPr="001F24E4">
        <w:rPr>
          <w:rFonts w:ascii="Quicksand" w:hAnsi="Quicksand"/>
          <w:color w:val="595959" w:themeColor="text1" w:themeTint="A6"/>
        </w:rPr>
        <w:t>j</w:t>
      </w:r>
      <w:r w:rsidR="00253D86" w:rsidRPr="001F24E4">
        <w:rPr>
          <w:rFonts w:ascii="Quicksand" w:hAnsi="Quicksand"/>
          <w:color w:val="595959" w:themeColor="text1" w:themeTint="A6"/>
        </w:rPr>
        <w:t xml:space="preserve">uni </w:t>
      </w:r>
      <w:r w:rsidR="009F5619" w:rsidRPr="001F24E4">
        <w:rPr>
          <w:rFonts w:ascii="Quicksand" w:hAnsi="Quicksand"/>
          <w:color w:val="595959" w:themeColor="text1" w:themeTint="A6"/>
        </w:rPr>
        <w:t xml:space="preserve">wekelijks bij Inside Out </w:t>
      </w:r>
      <w:proofErr w:type="spellStart"/>
      <w:r w:rsidR="009F5619" w:rsidRPr="001F24E4">
        <w:rPr>
          <w:rFonts w:ascii="Quicksand" w:hAnsi="Quicksand"/>
          <w:color w:val="595959" w:themeColor="text1" w:themeTint="A6"/>
        </w:rPr>
        <w:t>Sports</w:t>
      </w:r>
      <w:proofErr w:type="spellEnd"/>
      <w:r w:rsidR="009F5619" w:rsidRPr="001F24E4">
        <w:rPr>
          <w:rFonts w:ascii="Quicksand" w:hAnsi="Quicksand"/>
          <w:color w:val="595959" w:themeColor="text1" w:themeTint="A6"/>
        </w:rPr>
        <w:t xml:space="preserve"> te vinden ben. Hier doe ik onderzoek of kijk ik een dagje mee. Hopelijk zie ik jou binnenkort ook!</w:t>
      </w:r>
    </w:p>
    <w:p w14:paraId="4DE3661C" w14:textId="3414C17B" w:rsidR="00456F5A" w:rsidRPr="001F24E4" w:rsidRDefault="006A158A">
      <w:pPr>
        <w:rPr>
          <w:rFonts w:ascii="Quicksand" w:hAnsi="Quicksand"/>
          <w:color w:val="595959" w:themeColor="text1" w:themeTint="A6"/>
        </w:rPr>
      </w:pPr>
      <w:r w:rsidRPr="001F24E4">
        <w:rPr>
          <w:rFonts w:ascii="Quicksand" w:hAnsi="Quicksand"/>
          <w:color w:val="595959" w:themeColor="text1" w:themeTint="A6"/>
        </w:rPr>
        <w:t>Als je vragen hebt kan je ze</w:t>
      </w:r>
      <w:r w:rsidR="003C1C3B" w:rsidRPr="001F24E4">
        <w:rPr>
          <w:rFonts w:ascii="Quicksand" w:hAnsi="Quicksand"/>
          <w:color w:val="595959" w:themeColor="text1" w:themeTint="A6"/>
        </w:rPr>
        <w:t xml:space="preserve"> hieronder opschrijven. Je mag </w:t>
      </w:r>
      <w:r w:rsidR="009144E2" w:rsidRPr="001F24E4">
        <w:rPr>
          <w:rFonts w:ascii="Quicksand" w:hAnsi="Quicksand"/>
          <w:color w:val="595959" w:themeColor="text1" w:themeTint="A6"/>
        </w:rPr>
        <w:t>mij</w:t>
      </w:r>
      <w:r w:rsidR="003C1C3B" w:rsidRPr="001F24E4">
        <w:rPr>
          <w:rFonts w:ascii="Quicksand" w:hAnsi="Quicksand"/>
          <w:color w:val="595959" w:themeColor="text1" w:themeTint="A6"/>
        </w:rPr>
        <w:t xml:space="preserve"> ook altijd</w:t>
      </w:r>
      <w:r w:rsidR="001C6E9B" w:rsidRPr="001F24E4">
        <w:rPr>
          <w:rFonts w:ascii="Quicksand" w:hAnsi="Quicksand"/>
          <w:color w:val="595959" w:themeColor="text1" w:themeTint="A6"/>
        </w:rPr>
        <w:t xml:space="preserve"> aanspreken,</w:t>
      </w:r>
      <w:r w:rsidR="00F72FF6" w:rsidRPr="001F24E4">
        <w:rPr>
          <w:rFonts w:ascii="Quicksand" w:hAnsi="Quicksand"/>
          <w:color w:val="595959" w:themeColor="text1" w:themeTint="A6"/>
        </w:rPr>
        <w:t xml:space="preserve"> een berichtje sturen</w:t>
      </w:r>
      <w:r w:rsidR="001C6E9B" w:rsidRPr="001F24E4">
        <w:rPr>
          <w:rFonts w:ascii="Quicksand" w:hAnsi="Quicksand"/>
          <w:color w:val="595959" w:themeColor="text1" w:themeTint="A6"/>
        </w:rPr>
        <w:t>,</w:t>
      </w:r>
      <w:r w:rsidR="00F72FF6" w:rsidRPr="001F24E4">
        <w:rPr>
          <w:rFonts w:ascii="Quicksand" w:hAnsi="Quicksand"/>
          <w:color w:val="595959" w:themeColor="text1" w:themeTint="A6"/>
        </w:rPr>
        <w:t xml:space="preserve"> of mailen: </w:t>
      </w:r>
    </w:p>
    <w:p w14:paraId="5187304D" w14:textId="1F4B7B73" w:rsidR="00B145FD" w:rsidRPr="001F24E4" w:rsidRDefault="0008063C" w:rsidP="00052D31">
      <w:pPr>
        <w:rPr>
          <w:rFonts w:ascii="Quicksand" w:hAnsi="Quicksand"/>
          <w:color w:val="595959" w:themeColor="text1" w:themeTint="A6"/>
        </w:rPr>
      </w:pPr>
      <w:r w:rsidRPr="001F24E4">
        <w:rPr>
          <w:rFonts w:ascii="Quicksand" w:hAnsi="Quicksand"/>
          <w:noProof/>
          <w:color w:val="595959" w:themeColor="text1" w:themeTint="A6"/>
        </w:rPr>
        <mc:AlternateContent>
          <mc:Choice Requires="wps">
            <w:drawing>
              <wp:anchor distT="45720" distB="45720" distL="114300" distR="114300" simplePos="0" relativeHeight="251659264" behindDoc="0" locked="0" layoutInCell="1" allowOverlap="1" wp14:anchorId="0ADA257F" wp14:editId="3750AF53">
                <wp:simplePos x="0" y="0"/>
                <wp:positionH relativeFrom="margin">
                  <wp:align>right</wp:align>
                </wp:positionH>
                <wp:positionV relativeFrom="paragraph">
                  <wp:posOffset>280311</wp:posOffset>
                </wp:positionV>
                <wp:extent cx="5734050" cy="2694940"/>
                <wp:effectExtent l="0" t="0" r="19050" b="101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94940"/>
                        </a:xfrm>
                        <a:prstGeom prst="rect">
                          <a:avLst/>
                        </a:prstGeom>
                        <a:solidFill>
                          <a:srgbClr val="FFFFFF"/>
                        </a:solidFill>
                        <a:ln w="9525">
                          <a:solidFill>
                            <a:srgbClr val="000000"/>
                          </a:solidFill>
                          <a:miter lim="800000"/>
                          <a:headEnd/>
                          <a:tailEnd/>
                        </a:ln>
                      </wps:spPr>
                      <wps:txbx>
                        <w:txbxContent>
                          <w:p w14:paraId="7181289B" w14:textId="2528DAC7" w:rsidR="00052D31" w:rsidRDefault="00052D31">
                            <w:pPr>
                              <w:rPr>
                                <w:b/>
                                <w:bCs/>
                                <w:color w:val="595959" w:themeColor="text1" w:themeTint="A6"/>
                                <w:u w:val="single"/>
                              </w:rPr>
                            </w:pPr>
                            <w:r w:rsidRPr="00891156">
                              <w:rPr>
                                <w:b/>
                                <w:bCs/>
                                <w:color w:val="595959" w:themeColor="text1" w:themeTint="A6"/>
                                <w:u w:val="single"/>
                              </w:rPr>
                              <w:t xml:space="preserve">Ruimte om </w:t>
                            </w:r>
                            <w:r w:rsidR="00F702AA" w:rsidRPr="00891156">
                              <w:rPr>
                                <w:b/>
                                <w:bCs/>
                                <w:color w:val="595959" w:themeColor="text1" w:themeTint="A6"/>
                                <w:u w:val="single"/>
                              </w:rPr>
                              <w:t xml:space="preserve"> </w:t>
                            </w:r>
                            <w:r w:rsidRPr="00891156">
                              <w:rPr>
                                <w:b/>
                                <w:bCs/>
                                <w:color w:val="595959" w:themeColor="text1" w:themeTint="A6"/>
                                <w:u w:val="single"/>
                              </w:rPr>
                              <w:t>jouw</w:t>
                            </w:r>
                            <w:r w:rsidR="00F702AA">
                              <w:rPr>
                                <w:b/>
                                <w:bCs/>
                                <w:color w:val="595959" w:themeColor="text1" w:themeTint="A6"/>
                                <w:u w:val="single"/>
                              </w:rPr>
                              <w:t xml:space="preserve"> </w:t>
                            </w:r>
                            <w:r w:rsidRPr="00891156">
                              <w:rPr>
                                <w:b/>
                                <w:bCs/>
                                <w:color w:val="595959" w:themeColor="text1" w:themeTint="A6"/>
                                <w:u w:val="single"/>
                              </w:rPr>
                              <w:t>vragen op te schrijven:</w:t>
                            </w:r>
                            <w:r w:rsidR="0008063C" w:rsidRPr="0008063C">
                              <w:rPr>
                                <w:b/>
                                <w:bCs/>
                                <w:color w:val="595959" w:themeColor="text1" w:themeTint="A6"/>
                                <w:u w:val="single"/>
                              </w:rPr>
                              <w:t xml:space="preserve"> </w:t>
                            </w:r>
                          </w:p>
                          <w:sdt>
                            <w:sdtPr>
                              <w:rPr>
                                <w:b/>
                                <w:bCs/>
                                <w:color w:val="595959" w:themeColor="text1" w:themeTint="A6"/>
                                <w:u w:val="single"/>
                              </w:rPr>
                              <w:id w:val="1524522060"/>
                              <w:placeholder>
                                <w:docPart w:val="B285160856E443AE973839B44223798B"/>
                              </w:placeholder>
                              <w:showingPlcHdr/>
                            </w:sdtPr>
                            <w:sdtEndPr/>
                            <w:sdtContent>
                              <w:p w14:paraId="2B5DBEE3" w14:textId="5AE51ACC" w:rsidR="00F702AA" w:rsidRPr="00891156" w:rsidRDefault="00821180">
                                <w:pPr>
                                  <w:rPr>
                                    <w:b/>
                                    <w:bCs/>
                                    <w:color w:val="595959" w:themeColor="text1" w:themeTint="A6"/>
                                    <w:u w:val="single"/>
                                  </w:rPr>
                                </w:pPr>
                                <w:r w:rsidRPr="00A5193F">
                                  <w:rPr>
                                    <w:rStyle w:val="Tekstvantijdelijkeaanduiding"/>
                                  </w:rPr>
                                  <w:t>Klik of tik om tekst in te voeren.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A257F" id="_x0000_t202" coordsize="21600,21600" o:spt="202" path="m,l,21600r21600,l21600,xe">
                <v:stroke joinstyle="miter"/>
                <v:path gradientshapeok="t" o:connecttype="rect"/>
              </v:shapetype>
              <v:shape id="Tekstvak 2" o:spid="_x0000_s1026" type="#_x0000_t202" style="position:absolute;margin-left:400.3pt;margin-top:22.05pt;width:451.5pt;height:212.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">
                <v:textbox>
                  <w:txbxContent>
                    <w:p w14:paraId="7181289B" w14:textId="2528DAC7" w:rsidR="00052D31" w:rsidRDefault="00052D31">
                      <w:pPr>
                        <w:rPr>
                          <w:b/>
                          <w:bCs/>
                          <w:color w:val="595959" w:themeColor="text1" w:themeTint="A6"/>
                          <w:u w:val="single"/>
                        </w:rPr>
                      </w:pPr>
                      <w:r w:rsidRPr="00891156">
                        <w:rPr>
                          <w:b/>
                          <w:bCs/>
                          <w:color w:val="595959" w:themeColor="text1" w:themeTint="A6"/>
                          <w:u w:val="single"/>
                        </w:rPr>
                        <w:t xml:space="preserve">Ruimte om </w:t>
                      </w:r>
                      <w:r w:rsidR="00F702AA" w:rsidRPr="00891156">
                        <w:rPr>
                          <w:b/>
                          <w:bCs/>
                          <w:color w:val="595959" w:themeColor="text1" w:themeTint="A6"/>
                          <w:u w:val="single"/>
                        </w:rPr>
                        <w:t xml:space="preserve"> </w:t>
                      </w:r>
                      <w:r w:rsidRPr="00891156">
                        <w:rPr>
                          <w:b/>
                          <w:bCs/>
                          <w:color w:val="595959" w:themeColor="text1" w:themeTint="A6"/>
                          <w:u w:val="single"/>
                        </w:rPr>
                        <w:t>jouw</w:t>
                      </w:r>
                      <w:r w:rsidR="00F702AA">
                        <w:rPr>
                          <w:b/>
                          <w:bCs/>
                          <w:color w:val="595959" w:themeColor="text1" w:themeTint="A6"/>
                          <w:u w:val="single"/>
                        </w:rPr>
                        <w:t xml:space="preserve"> </w:t>
                      </w:r>
                      <w:r w:rsidRPr="00891156">
                        <w:rPr>
                          <w:b/>
                          <w:bCs/>
                          <w:color w:val="595959" w:themeColor="text1" w:themeTint="A6"/>
                          <w:u w:val="single"/>
                        </w:rPr>
                        <w:t>vragen op te schrijven:</w:t>
                      </w:r>
                      <w:r w:rsidR="0008063C" w:rsidRPr="0008063C">
                        <w:rPr>
                          <w:b/>
                          <w:bCs/>
                          <w:color w:val="595959" w:themeColor="text1" w:themeTint="A6"/>
                          <w:u w:val="single"/>
                        </w:rPr>
                        <w:t xml:space="preserve"> </w:t>
                      </w:r>
                    </w:p>
                    <w:sdt>
                      <w:sdtPr>
                        <w:rPr>
                          <w:b/>
                          <w:bCs/>
                          <w:color w:val="595959" w:themeColor="text1" w:themeTint="A6"/>
                          <w:u w:val="single"/>
                        </w:rPr>
                        <w:id w:val="1524522060"/>
                        <w:placeholder>
                          <w:docPart w:val="B285160856E443AE973839B44223798B"/>
                        </w:placeholder>
                        <w:showingPlcHdr/>
                      </w:sdtPr>
                      <w:sdtEndPr/>
                      <w:sdtContent>
                        <w:p w14:paraId="2B5DBEE3" w14:textId="5AE51ACC" w:rsidR="00F702AA" w:rsidRPr="00891156" w:rsidRDefault="00821180">
                          <w:pPr>
                            <w:rPr>
                              <w:b/>
                              <w:bCs/>
                              <w:color w:val="595959" w:themeColor="text1" w:themeTint="A6"/>
                              <w:u w:val="single"/>
                            </w:rPr>
                          </w:pPr>
                          <w:r w:rsidRPr="00A5193F">
                            <w:rPr>
                              <w:rStyle w:val="Tekstvantijdelijkeaanduiding"/>
                            </w:rPr>
                            <w:t>Klik of tik om tekst in te voeren.</w:t>
                          </w:r>
                        </w:p>
                      </w:sdtContent>
                    </w:sdt>
                  </w:txbxContent>
                </v:textbox>
                <w10:wrap type="square" anchorx="margin"/>
              </v:shape>
            </w:pict>
          </mc:Fallback>
        </mc:AlternateContent>
      </w:r>
      <w:r w:rsidR="00F72FF6" w:rsidRPr="001F24E4">
        <w:rPr>
          <w:rFonts w:ascii="Quicksand" w:hAnsi="Quicksand"/>
          <w:color w:val="595959" w:themeColor="text1" w:themeTint="A6"/>
        </w:rPr>
        <w:t>Linda Bronkhorst, 0681206622</w:t>
      </w:r>
      <w:r w:rsidR="0066402A" w:rsidRPr="001F24E4">
        <w:rPr>
          <w:rFonts w:ascii="Quicksand" w:hAnsi="Quicksand"/>
          <w:color w:val="595959" w:themeColor="text1" w:themeTint="A6"/>
        </w:rPr>
        <w:t>,</w:t>
      </w:r>
      <w:r w:rsidR="00F72FF6" w:rsidRPr="001F24E4">
        <w:rPr>
          <w:rFonts w:ascii="Quicksand" w:hAnsi="Quicksand"/>
          <w:color w:val="F2C314"/>
        </w:rPr>
        <w:t xml:space="preserve"> </w:t>
      </w:r>
      <w:hyperlink r:id="rId7" w:history="1">
        <w:r w:rsidR="009C191B" w:rsidRPr="001F24E4">
          <w:rPr>
            <w:rStyle w:val="Hyperlink"/>
            <w:rFonts w:ascii="Quicksand" w:hAnsi="Quicksand"/>
            <w:color w:val="F2C314"/>
          </w:rPr>
          <w:t>linda.bronkhorst@hotmail.com</w:t>
        </w:r>
      </w:hyperlink>
    </w:p>
    <w:p w14:paraId="07F082BA" w14:textId="77777777" w:rsidR="000E2C3F" w:rsidRPr="001F24E4" w:rsidRDefault="000E2C3F" w:rsidP="00052D31">
      <w:pPr>
        <w:rPr>
          <w:rFonts w:ascii="Quicksand" w:hAnsi="Quicksand"/>
          <w:b/>
          <w:bCs/>
          <w:color w:val="595959" w:themeColor="text1" w:themeTint="A6"/>
          <w:sz w:val="28"/>
          <w:szCs w:val="28"/>
        </w:rPr>
      </w:pPr>
    </w:p>
    <w:p w14:paraId="44C1EB71" w14:textId="29FDC80E" w:rsidR="00052D31" w:rsidRPr="001F24E4" w:rsidRDefault="00052D31" w:rsidP="00052D31">
      <w:pPr>
        <w:rPr>
          <w:rFonts w:ascii="Quicksand" w:hAnsi="Quicksand"/>
          <w:b/>
          <w:bCs/>
          <w:color w:val="595959" w:themeColor="text1" w:themeTint="A6"/>
          <w:sz w:val="28"/>
          <w:szCs w:val="28"/>
        </w:rPr>
      </w:pPr>
      <w:r w:rsidRPr="001F24E4">
        <w:rPr>
          <w:rFonts w:ascii="Quicksand" w:hAnsi="Quicksand"/>
          <w:b/>
          <w:bCs/>
          <w:color w:val="595959" w:themeColor="text1" w:themeTint="A6"/>
          <w:sz w:val="28"/>
          <w:szCs w:val="28"/>
        </w:rPr>
        <w:t xml:space="preserve">Over het onderzoek </w:t>
      </w:r>
    </w:p>
    <w:p w14:paraId="094EB186" w14:textId="3FA40404" w:rsidR="00052D31" w:rsidRPr="001F24E4" w:rsidRDefault="00052D31">
      <w:pPr>
        <w:rPr>
          <w:rFonts w:ascii="Quicksand" w:hAnsi="Quicksand"/>
          <w:color w:val="595959" w:themeColor="text1" w:themeTint="A6"/>
        </w:rPr>
      </w:pPr>
      <w:r w:rsidRPr="001F24E4">
        <w:rPr>
          <w:rFonts w:ascii="Quicksand" w:hAnsi="Quicksand"/>
          <w:color w:val="595959" w:themeColor="text1" w:themeTint="A6"/>
        </w:rPr>
        <w:t xml:space="preserve">Dit onderzoek </w:t>
      </w:r>
      <w:r w:rsidR="008E06D8" w:rsidRPr="001F24E4">
        <w:rPr>
          <w:rFonts w:ascii="Quicksand" w:hAnsi="Quicksand"/>
          <w:color w:val="595959" w:themeColor="text1" w:themeTint="A6"/>
        </w:rPr>
        <w:t>vindt plaats</w:t>
      </w:r>
      <w:r w:rsidRPr="001F24E4">
        <w:rPr>
          <w:rFonts w:ascii="Quicksand" w:hAnsi="Quicksand"/>
          <w:color w:val="595959" w:themeColor="text1" w:themeTint="A6"/>
        </w:rPr>
        <w:t xml:space="preserve"> </w:t>
      </w:r>
      <w:r w:rsidR="0052594A" w:rsidRPr="001F24E4">
        <w:rPr>
          <w:rFonts w:ascii="Quicksand" w:hAnsi="Quicksand"/>
          <w:color w:val="595959" w:themeColor="text1" w:themeTint="A6"/>
        </w:rPr>
        <w:t xml:space="preserve">in opdracht van Inside Out </w:t>
      </w:r>
      <w:proofErr w:type="spellStart"/>
      <w:r w:rsidR="0052594A" w:rsidRPr="001F24E4">
        <w:rPr>
          <w:rFonts w:ascii="Quicksand" w:hAnsi="Quicksand"/>
          <w:color w:val="595959" w:themeColor="text1" w:themeTint="A6"/>
        </w:rPr>
        <w:t>Sports</w:t>
      </w:r>
      <w:proofErr w:type="spellEnd"/>
      <w:r w:rsidR="0052594A" w:rsidRPr="001F24E4">
        <w:rPr>
          <w:rFonts w:ascii="Quicksand" w:hAnsi="Quicksand"/>
          <w:color w:val="595959" w:themeColor="text1" w:themeTint="A6"/>
        </w:rPr>
        <w:t xml:space="preserve"> en namens de Universiteit van Amsterdam. </w:t>
      </w:r>
    </w:p>
    <w:p w14:paraId="7D0D87AE" w14:textId="44573E8F" w:rsidR="00603BAB" w:rsidRPr="001F24E4" w:rsidRDefault="00603BAB">
      <w:pPr>
        <w:rPr>
          <w:rFonts w:ascii="Quicksand" w:hAnsi="Quicksand"/>
          <w:b/>
          <w:bCs/>
          <w:color w:val="595959" w:themeColor="text1" w:themeTint="A6"/>
        </w:rPr>
      </w:pPr>
      <w:r w:rsidRPr="001F24E4">
        <w:rPr>
          <w:rFonts w:ascii="Quicksand" w:hAnsi="Quicksand"/>
          <w:b/>
          <w:bCs/>
          <w:color w:val="595959" w:themeColor="text1" w:themeTint="A6"/>
        </w:rPr>
        <w:t>Waarom dit onderzoek?</w:t>
      </w:r>
    </w:p>
    <w:p w14:paraId="6207BA61" w14:textId="4EE294E3" w:rsidR="00603BAB" w:rsidRPr="001F24E4" w:rsidRDefault="006623C5">
      <w:pPr>
        <w:rPr>
          <w:rFonts w:ascii="Quicksand" w:hAnsi="Quicksand"/>
          <w:color w:val="595959" w:themeColor="text1" w:themeTint="A6"/>
        </w:rPr>
      </w:pPr>
      <w:r w:rsidRPr="001F24E4">
        <w:rPr>
          <w:rFonts w:ascii="Quicksand" w:hAnsi="Quicksand"/>
          <w:color w:val="595959" w:themeColor="text1" w:themeTint="A6"/>
        </w:rPr>
        <w:t>We</w:t>
      </w:r>
      <w:r w:rsidR="00603BAB" w:rsidRPr="001F24E4">
        <w:rPr>
          <w:rFonts w:ascii="Quicksand" w:hAnsi="Quicksand"/>
          <w:color w:val="595959" w:themeColor="text1" w:themeTint="A6"/>
        </w:rPr>
        <w:t xml:space="preserve"> willen weten welke evaluatiemethoden geschikt kunnen zijn om de effecten van de begeleiding of PMT sessies bij Inside Out </w:t>
      </w:r>
      <w:proofErr w:type="spellStart"/>
      <w:r w:rsidR="00603BAB" w:rsidRPr="001F24E4">
        <w:rPr>
          <w:rFonts w:ascii="Quicksand" w:hAnsi="Quicksand"/>
          <w:color w:val="595959" w:themeColor="text1" w:themeTint="A6"/>
        </w:rPr>
        <w:t>Sp</w:t>
      </w:r>
      <w:r w:rsidR="00D30B5D" w:rsidRPr="001F24E4">
        <w:rPr>
          <w:rFonts w:ascii="Quicksand" w:hAnsi="Quicksand"/>
          <w:color w:val="595959" w:themeColor="text1" w:themeTint="A6"/>
        </w:rPr>
        <w:t>orts</w:t>
      </w:r>
      <w:proofErr w:type="spellEnd"/>
      <w:r w:rsidR="00D30B5D" w:rsidRPr="001F24E4">
        <w:rPr>
          <w:rFonts w:ascii="Quicksand" w:hAnsi="Quicksand"/>
          <w:color w:val="595959" w:themeColor="text1" w:themeTint="A6"/>
        </w:rPr>
        <w:t xml:space="preserve"> te kunnen meten. </w:t>
      </w:r>
    </w:p>
    <w:p w14:paraId="66DB6484" w14:textId="0F36003F" w:rsidR="00D30B5D" w:rsidRPr="001F24E4" w:rsidRDefault="00D30B5D">
      <w:pPr>
        <w:rPr>
          <w:rFonts w:ascii="Quicksand" w:hAnsi="Quicksand"/>
          <w:b/>
          <w:bCs/>
          <w:color w:val="595959" w:themeColor="text1" w:themeTint="A6"/>
        </w:rPr>
      </w:pPr>
      <w:r w:rsidRPr="001F24E4">
        <w:rPr>
          <w:rFonts w:ascii="Quicksand" w:hAnsi="Quicksand"/>
          <w:b/>
          <w:bCs/>
          <w:color w:val="595959" w:themeColor="text1" w:themeTint="A6"/>
        </w:rPr>
        <w:lastRenderedPageBreak/>
        <w:t>Achtergrond:</w:t>
      </w:r>
    </w:p>
    <w:p w14:paraId="0FC4E312" w14:textId="7C2111FB" w:rsidR="002414E3" w:rsidRPr="001F24E4" w:rsidRDefault="00915935">
      <w:pPr>
        <w:rPr>
          <w:rFonts w:ascii="Quicksand" w:hAnsi="Quicksand"/>
          <w:color w:val="595959" w:themeColor="text1" w:themeTint="A6"/>
        </w:rPr>
      </w:pPr>
      <w:r w:rsidRPr="001F24E4">
        <w:rPr>
          <w:rFonts w:ascii="Quicksand" w:hAnsi="Quicksand"/>
          <w:color w:val="595959" w:themeColor="text1" w:themeTint="A6"/>
        </w:rPr>
        <w:t xml:space="preserve">Begeleiding en PMT sessies hebben een positief effect op de jongeren die naar Inside Out </w:t>
      </w:r>
      <w:proofErr w:type="spellStart"/>
      <w:r w:rsidRPr="001F24E4">
        <w:rPr>
          <w:rFonts w:ascii="Quicksand" w:hAnsi="Quicksand"/>
          <w:color w:val="595959" w:themeColor="text1" w:themeTint="A6"/>
        </w:rPr>
        <w:t>Sports</w:t>
      </w:r>
      <w:proofErr w:type="spellEnd"/>
      <w:r w:rsidRPr="001F24E4">
        <w:rPr>
          <w:rFonts w:ascii="Quicksand" w:hAnsi="Quicksand"/>
          <w:color w:val="595959" w:themeColor="text1" w:themeTint="A6"/>
        </w:rPr>
        <w:t xml:space="preserve"> komen, dat weten we. </w:t>
      </w:r>
      <w:r w:rsidR="003822EA" w:rsidRPr="001F24E4">
        <w:rPr>
          <w:rFonts w:ascii="Quicksand" w:hAnsi="Quicksand"/>
          <w:color w:val="595959" w:themeColor="text1" w:themeTint="A6"/>
        </w:rPr>
        <w:t xml:space="preserve">Ze voelen zich beter en werken aan hun hulpvragen. </w:t>
      </w:r>
      <w:r w:rsidR="006F67A8" w:rsidRPr="001F24E4">
        <w:rPr>
          <w:rFonts w:ascii="Quicksand" w:hAnsi="Quicksand"/>
          <w:color w:val="595959" w:themeColor="text1" w:themeTint="A6"/>
        </w:rPr>
        <w:t xml:space="preserve">Dit weten we </w:t>
      </w:r>
      <w:r w:rsidR="00A24390" w:rsidRPr="001F24E4">
        <w:rPr>
          <w:rFonts w:ascii="Quicksand" w:hAnsi="Quicksand"/>
          <w:color w:val="595959" w:themeColor="text1" w:themeTint="A6"/>
        </w:rPr>
        <w:t>door de</w:t>
      </w:r>
      <w:r w:rsidR="006F67A8" w:rsidRPr="001F24E4">
        <w:rPr>
          <w:rFonts w:ascii="Quicksand" w:hAnsi="Quicksand"/>
          <w:color w:val="595959" w:themeColor="text1" w:themeTint="A6"/>
        </w:rPr>
        <w:t xml:space="preserve"> </w:t>
      </w:r>
      <w:r w:rsidR="003822EA" w:rsidRPr="001F24E4">
        <w:rPr>
          <w:rFonts w:ascii="Quicksand" w:hAnsi="Quicksand"/>
          <w:color w:val="595959" w:themeColor="text1" w:themeTint="A6"/>
        </w:rPr>
        <w:t xml:space="preserve">positieve verandering </w:t>
      </w:r>
      <w:r w:rsidR="00A24390" w:rsidRPr="001F24E4">
        <w:rPr>
          <w:rFonts w:ascii="Quicksand" w:hAnsi="Quicksand"/>
          <w:color w:val="595959" w:themeColor="text1" w:themeTint="A6"/>
        </w:rPr>
        <w:t xml:space="preserve">die we </w:t>
      </w:r>
      <w:r w:rsidR="003822EA" w:rsidRPr="001F24E4">
        <w:rPr>
          <w:rFonts w:ascii="Quicksand" w:hAnsi="Quicksand"/>
          <w:color w:val="595959" w:themeColor="text1" w:themeTint="A6"/>
        </w:rPr>
        <w:t xml:space="preserve">zien en </w:t>
      </w:r>
      <w:r w:rsidR="00A24390" w:rsidRPr="001F24E4">
        <w:rPr>
          <w:rFonts w:ascii="Quicksand" w:hAnsi="Quicksand"/>
          <w:color w:val="595959" w:themeColor="text1" w:themeTint="A6"/>
        </w:rPr>
        <w:t xml:space="preserve">door alle </w:t>
      </w:r>
      <w:r w:rsidR="00801258" w:rsidRPr="001F24E4">
        <w:rPr>
          <w:rFonts w:ascii="Quicksand" w:hAnsi="Quicksand"/>
          <w:color w:val="595959" w:themeColor="text1" w:themeTint="A6"/>
        </w:rPr>
        <w:t>enthousiaste</w:t>
      </w:r>
      <w:r w:rsidR="00A24390" w:rsidRPr="001F24E4">
        <w:rPr>
          <w:rFonts w:ascii="Quicksand" w:hAnsi="Quicksand"/>
          <w:color w:val="595959" w:themeColor="text1" w:themeTint="A6"/>
        </w:rPr>
        <w:t xml:space="preserve"> reacties die we krijgen van zowel de jongeren als ouders. Dit effect is alleen (nog) niet wetenschappelijk aangetoond. </w:t>
      </w:r>
      <w:r w:rsidR="00B45A9C" w:rsidRPr="001F24E4">
        <w:rPr>
          <w:rFonts w:ascii="Quicksand" w:hAnsi="Quicksand"/>
          <w:color w:val="595959" w:themeColor="text1" w:themeTint="A6"/>
        </w:rPr>
        <w:t xml:space="preserve">Daarnaast </w:t>
      </w:r>
      <w:r w:rsidR="006D3403" w:rsidRPr="001F24E4">
        <w:rPr>
          <w:rFonts w:ascii="Quicksand" w:hAnsi="Quicksand"/>
          <w:color w:val="595959" w:themeColor="text1" w:themeTint="A6"/>
        </w:rPr>
        <w:t>hebben we een vermoeden waarom onze aanpakt werkt, maar dit kunnen we nog niet met zekerheid zeggen</w:t>
      </w:r>
      <w:r w:rsidR="00A24390" w:rsidRPr="001F24E4">
        <w:rPr>
          <w:rFonts w:ascii="Quicksand" w:hAnsi="Quicksand"/>
          <w:color w:val="595959" w:themeColor="text1" w:themeTint="A6"/>
        </w:rPr>
        <w:t xml:space="preserve">. </w:t>
      </w:r>
      <w:r w:rsidR="008E3F22" w:rsidRPr="001F24E4">
        <w:rPr>
          <w:rFonts w:ascii="Quicksand" w:hAnsi="Quicksand"/>
          <w:color w:val="595959" w:themeColor="text1" w:themeTint="A6"/>
        </w:rPr>
        <w:t xml:space="preserve">Daarom doen we nu onderzoek naar </w:t>
      </w:r>
      <w:r w:rsidR="00FC6CBB" w:rsidRPr="001F24E4">
        <w:rPr>
          <w:rFonts w:ascii="Quicksand" w:hAnsi="Quicksand"/>
          <w:color w:val="595959" w:themeColor="text1" w:themeTint="A6"/>
        </w:rPr>
        <w:t xml:space="preserve">een goede manier </w:t>
      </w:r>
      <w:r w:rsidR="002414E3" w:rsidRPr="001F24E4">
        <w:rPr>
          <w:rFonts w:ascii="Quicksand" w:hAnsi="Quicksand"/>
          <w:color w:val="595959" w:themeColor="text1" w:themeTint="A6"/>
        </w:rPr>
        <w:t xml:space="preserve">om deze effecten te testen. </w:t>
      </w:r>
    </w:p>
    <w:p w14:paraId="7339C722" w14:textId="7BF6C3B5" w:rsidR="002414E3" w:rsidRPr="001F24E4" w:rsidRDefault="006D3403">
      <w:pPr>
        <w:rPr>
          <w:rFonts w:ascii="Quicksand" w:hAnsi="Quicksand"/>
          <w:b/>
          <w:bCs/>
          <w:i/>
          <w:iCs/>
          <w:color w:val="595959" w:themeColor="text1" w:themeTint="A6"/>
        </w:rPr>
      </w:pPr>
      <w:r w:rsidRPr="001F24E4">
        <w:rPr>
          <w:rFonts w:ascii="Quicksand" w:hAnsi="Quicksand"/>
          <w:b/>
          <w:bCs/>
          <w:color w:val="595959" w:themeColor="text1" w:themeTint="A6"/>
        </w:rPr>
        <w:t>Wat ga ik doen?</w:t>
      </w:r>
    </w:p>
    <w:p w14:paraId="413397B4" w14:textId="77777777" w:rsidR="00176C5E" w:rsidRPr="001F24E4" w:rsidRDefault="002414E3">
      <w:pPr>
        <w:rPr>
          <w:rFonts w:ascii="Quicksand" w:hAnsi="Quicksand"/>
          <w:color w:val="595959" w:themeColor="text1" w:themeTint="A6"/>
        </w:rPr>
      </w:pPr>
      <w:r w:rsidRPr="001F24E4">
        <w:rPr>
          <w:rFonts w:ascii="Quicksand" w:hAnsi="Quicksand"/>
          <w:color w:val="595959" w:themeColor="text1" w:themeTint="A6"/>
        </w:rPr>
        <w:t xml:space="preserve">Om te bekijken welke factoren onderzocht moeten worden </w:t>
      </w:r>
      <w:r w:rsidR="00B87D2E" w:rsidRPr="001F24E4">
        <w:rPr>
          <w:rFonts w:ascii="Quicksand" w:hAnsi="Quicksand"/>
          <w:color w:val="595959" w:themeColor="text1" w:themeTint="A6"/>
        </w:rPr>
        <w:t xml:space="preserve">en </w:t>
      </w:r>
      <w:r w:rsidR="007047C3" w:rsidRPr="001F24E4">
        <w:rPr>
          <w:rFonts w:ascii="Quicksand" w:hAnsi="Quicksand"/>
          <w:color w:val="595959" w:themeColor="text1" w:themeTint="A6"/>
        </w:rPr>
        <w:t>welke evaluaties geschikt zouden kunnen zij</w:t>
      </w:r>
      <w:r w:rsidR="00176C5E" w:rsidRPr="001F24E4">
        <w:rPr>
          <w:rFonts w:ascii="Quicksand" w:hAnsi="Quicksand"/>
          <w:color w:val="595959" w:themeColor="text1" w:themeTint="A6"/>
        </w:rPr>
        <w:t>n</w:t>
      </w:r>
      <w:r w:rsidR="007047C3" w:rsidRPr="001F24E4">
        <w:rPr>
          <w:rFonts w:ascii="Quicksand" w:hAnsi="Quicksand"/>
          <w:color w:val="595959" w:themeColor="text1" w:themeTint="A6"/>
        </w:rPr>
        <w:t>,</w:t>
      </w:r>
      <w:r w:rsidR="00176C5E" w:rsidRPr="001F24E4">
        <w:rPr>
          <w:rFonts w:ascii="Quicksand" w:hAnsi="Quicksand"/>
          <w:color w:val="595959" w:themeColor="text1" w:themeTint="A6"/>
        </w:rPr>
        <w:t xml:space="preserve"> ga ik de volgende twee dingen doen:</w:t>
      </w:r>
    </w:p>
    <w:p w14:paraId="3EEF4A69" w14:textId="75C073FA" w:rsidR="00593CE0" w:rsidRPr="001F24E4" w:rsidRDefault="00176C5E" w:rsidP="00593CE0">
      <w:pPr>
        <w:pStyle w:val="Lijstalinea"/>
        <w:numPr>
          <w:ilvl w:val="0"/>
          <w:numId w:val="2"/>
        </w:numPr>
        <w:rPr>
          <w:rFonts w:ascii="Quicksand" w:hAnsi="Quicksand"/>
          <w:color w:val="595959" w:themeColor="text1" w:themeTint="A6"/>
        </w:rPr>
      </w:pPr>
      <w:r w:rsidRPr="001F24E4">
        <w:rPr>
          <w:rFonts w:ascii="Quicksand" w:hAnsi="Quicksand"/>
          <w:color w:val="595959" w:themeColor="text1" w:themeTint="A6"/>
        </w:rPr>
        <w:t>Meelezen in de rapportages</w:t>
      </w:r>
      <w:r w:rsidR="00FB028F" w:rsidRPr="001F24E4">
        <w:rPr>
          <w:rFonts w:ascii="Quicksand" w:hAnsi="Quicksand"/>
          <w:color w:val="595959" w:themeColor="text1" w:themeTint="A6"/>
        </w:rPr>
        <w:t xml:space="preserve">. Na elke training schrijft jouw begeleider of </w:t>
      </w:r>
      <w:proofErr w:type="spellStart"/>
      <w:r w:rsidR="00FB028F" w:rsidRPr="001F24E4">
        <w:rPr>
          <w:rFonts w:ascii="Quicksand" w:hAnsi="Quicksand"/>
          <w:color w:val="595959" w:themeColor="text1" w:themeTint="A6"/>
        </w:rPr>
        <w:t>PMT’er</w:t>
      </w:r>
      <w:proofErr w:type="spellEnd"/>
      <w:r w:rsidR="00FB028F" w:rsidRPr="001F24E4">
        <w:rPr>
          <w:rFonts w:ascii="Quicksand" w:hAnsi="Quicksand"/>
          <w:color w:val="595959" w:themeColor="text1" w:themeTint="A6"/>
        </w:rPr>
        <w:t xml:space="preserve"> een rapportage in jouw dossier</w:t>
      </w:r>
      <w:r w:rsidR="00593CE0" w:rsidRPr="001F24E4">
        <w:rPr>
          <w:rFonts w:ascii="Quicksand" w:hAnsi="Quicksand"/>
          <w:color w:val="595959" w:themeColor="text1" w:themeTint="A6"/>
        </w:rPr>
        <w:t>.</w:t>
      </w:r>
      <w:r w:rsidR="00405C7A" w:rsidRPr="001F24E4">
        <w:rPr>
          <w:rFonts w:ascii="Quicksand" w:hAnsi="Quicksand"/>
          <w:color w:val="595959" w:themeColor="text1" w:themeTint="A6"/>
        </w:rPr>
        <w:t xml:space="preserve"> Deze </w:t>
      </w:r>
      <w:r w:rsidR="00EE0F5B" w:rsidRPr="001F24E4">
        <w:rPr>
          <w:rFonts w:ascii="Quicksand" w:hAnsi="Quicksand"/>
          <w:color w:val="595959" w:themeColor="text1" w:themeTint="A6"/>
        </w:rPr>
        <w:t>rapport</w:t>
      </w:r>
      <w:r w:rsidR="00593CE0" w:rsidRPr="001F24E4">
        <w:rPr>
          <w:rFonts w:ascii="Quicksand" w:hAnsi="Quicksand"/>
          <w:color w:val="595959" w:themeColor="text1" w:themeTint="A6"/>
        </w:rPr>
        <w:t>ages</w:t>
      </w:r>
      <w:r w:rsidR="00405C7A" w:rsidRPr="001F24E4">
        <w:rPr>
          <w:rFonts w:ascii="Quicksand" w:hAnsi="Quicksand"/>
          <w:color w:val="595959" w:themeColor="text1" w:themeTint="A6"/>
        </w:rPr>
        <w:t xml:space="preserve"> </w:t>
      </w:r>
      <w:r w:rsidR="00EE0F5B" w:rsidRPr="001F24E4">
        <w:rPr>
          <w:rFonts w:ascii="Quicksand" w:hAnsi="Quicksand"/>
          <w:color w:val="595959" w:themeColor="text1" w:themeTint="A6"/>
        </w:rPr>
        <w:t xml:space="preserve">bevatten </w:t>
      </w:r>
      <w:r w:rsidR="00405C7A" w:rsidRPr="001F24E4">
        <w:rPr>
          <w:rFonts w:ascii="Quicksand" w:hAnsi="Quicksand"/>
          <w:color w:val="595959" w:themeColor="text1" w:themeTint="A6"/>
        </w:rPr>
        <w:t>persoonlijke informatie</w:t>
      </w:r>
      <w:r w:rsidR="00593CE0" w:rsidRPr="001F24E4">
        <w:rPr>
          <w:rFonts w:ascii="Quicksand" w:hAnsi="Quicksand"/>
          <w:color w:val="595959" w:themeColor="text1" w:themeTint="A6"/>
        </w:rPr>
        <w:t xml:space="preserve"> over hoe het met je gaat en wat de voortgang is.</w:t>
      </w:r>
      <w:r w:rsidR="00EE0F5B" w:rsidRPr="001F24E4">
        <w:rPr>
          <w:rFonts w:ascii="Quicksand" w:hAnsi="Quicksand"/>
          <w:color w:val="595959" w:themeColor="text1" w:themeTint="A6"/>
        </w:rPr>
        <w:t xml:space="preserve"> </w:t>
      </w:r>
      <w:r w:rsidR="004D2D8F" w:rsidRPr="001F24E4">
        <w:rPr>
          <w:rFonts w:ascii="Quicksand" w:hAnsi="Quicksand"/>
          <w:color w:val="595959" w:themeColor="text1" w:themeTint="A6"/>
        </w:rPr>
        <w:t>Voor het onderzoek is het belangrijke informatie dus!</w:t>
      </w:r>
    </w:p>
    <w:p w14:paraId="02998917" w14:textId="41E00195" w:rsidR="00BC2DC2" w:rsidRPr="001F24E4" w:rsidRDefault="00EE0F5B" w:rsidP="00BC2DC2">
      <w:pPr>
        <w:pStyle w:val="Lijstalinea"/>
        <w:numPr>
          <w:ilvl w:val="0"/>
          <w:numId w:val="2"/>
        </w:numPr>
        <w:rPr>
          <w:rFonts w:ascii="Quicksand" w:hAnsi="Quicksand"/>
          <w:color w:val="595959" w:themeColor="text1" w:themeTint="A6"/>
        </w:rPr>
      </w:pPr>
      <w:r w:rsidRPr="001F24E4">
        <w:rPr>
          <w:rFonts w:ascii="Quicksand" w:hAnsi="Quicksand"/>
          <w:color w:val="595959" w:themeColor="text1" w:themeTint="A6"/>
        </w:rPr>
        <w:t xml:space="preserve">Daarnaast </w:t>
      </w:r>
      <w:r w:rsidR="00D445C3" w:rsidRPr="001F24E4">
        <w:rPr>
          <w:rFonts w:ascii="Quicksand" w:hAnsi="Quicksand"/>
          <w:color w:val="595959" w:themeColor="text1" w:themeTint="A6"/>
        </w:rPr>
        <w:t>ga ik meedoen met een aantal</w:t>
      </w:r>
      <w:r w:rsidRPr="001F24E4">
        <w:rPr>
          <w:rFonts w:ascii="Quicksand" w:hAnsi="Quicksand"/>
          <w:color w:val="595959" w:themeColor="text1" w:themeTint="A6"/>
        </w:rPr>
        <w:t xml:space="preserve"> begeleiding of PMT sessies. Misschien vind je dit spannend of voel je je minder op je gemak dan normaal.</w:t>
      </w:r>
      <w:r w:rsidR="00D445C3" w:rsidRPr="001F24E4">
        <w:rPr>
          <w:rFonts w:ascii="Quicksand" w:hAnsi="Quicksand"/>
          <w:color w:val="595959" w:themeColor="text1" w:themeTint="A6"/>
        </w:rPr>
        <w:t xml:space="preserve"> Maar geloof me, ik ben heel aardig en zal me op de achtergrond houden </w:t>
      </w:r>
      <w:r w:rsidR="00D445C3" w:rsidRPr="001F24E4">
        <w:rPr>
          <mc:AlternateContent>
            <mc:Choice Requires="w16se">
              <w:rFonts w:ascii="Quicksand" w:hAnsi="Quicksand"/>
            </mc:Choice>
            <mc:Fallback>
              <w:rFonts w:ascii="Segoe UI Emoji" w:eastAsia="Segoe UI Emoji" w:hAnsi="Segoe UI Emoji" w:cs="Segoe UI Emoji"/>
            </mc:Fallback>
          </mc:AlternateContent>
          <w:color w:val="595959" w:themeColor="text1" w:themeTint="A6"/>
        </w:rPr>
        <mc:AlternateContent>
          <mc:Choice Requires="w16se">
            <w16se:symEx w16se:font="Segoe UI Emoji" w16se:char="1F609"/>
          </mc:Choice>
          <mc:Fallback>
            <w:t>😉</w:t>
          </mc:Fallback>
        </mc:AlternateContent>
      </w:r>
      <w:r w:rsidR="00D445C3" w:rsidRPr="001F24E4">
        <w:rPr>
          <w:rFonts w:ascii="Quicksand" w:hAnsi="Quicksand"/>
          <w:color w:val="595959" w:themeColor="text1" w:themeTint="A6"/>
        </w:rPr>
        <w:t>.</w:t>
      </w:r>
    </w:p>
    <w:p w14:paraId="385E146E" w14:textId="77777777" w:rsidR="000E2C3F" w:rsidRPr="001F24E4" w:rsidRDefault="000E2C3F" w:rsidP="00BC2DC2">
      <w:pPr>
        <w:rPr>
          <w:rFonts w:ascii="Quicksand" w:hAnsi="Quicksand"/>
          <w:b/>
          <w:bCs/>
          <w:color w:val="595959" w:themeColor="text1" w:themeTint="A6"/>
          <w:sz w:val="28"/>
          <w:szCs w:val="28"/>
        </w:rPr>
      </w:pPr>
    </w:p>
    <w:p w14:paraId="3F692A29" w14:textId="195A4D8F" w:rsidR="00BC2DC2" w:rsidRPr="001F24E4" w:rsidRDefault="00BC2DC2" w:rsidP="00BC2DC2">
      <w:pPr>
        <w:rPr>
          <w:rFonts w:ascii="Quicksand" w:hAnsi="Quicksand"/>
          <w:b/>
          <w:bCs/>
          <w:color w:val="595959" w:themeColor="text1" w:themeTint="A6"/>
          <w:sz w:val="28"/>
          <w:szCs w:val="28"/>
        </w:rPr>
      </w:pPr>
      <w:r w:rsidRPr="001F24E4">
        <w:rPr>
          <w:rFonts w:ascii="Quicksand" w:hAnsi="Quicksand"/>
          <w:b/>
          <w:bCs/>
          <w:color w:val="595959" w:themeColor="text1" w:themeTint="A6"/>
          <w:sz w:val="28"/>
          <w:szCs w:val="28"/>
        </w:rPr>
        <w:t xml:space="preserve">Jouw rechten </w:t>
      </w:r>
    </w:p>
    <w:p w14:paraId="1E63307A" w14:textId="69AB7600" w:rsidR="00BC2DC2" w:rsidRPr="001F24E4" w:rsidRDefault="00BC2DC2" w:rsidP="00BC2DC2">
      <w:pPr>
        <w:rPr>
          <w:rFonts w:ascii="Quicksand" w:hAnsi="Quicksand"/>
          <w:b/>
          <w:bCs/>
          <w:color w:val="595959" w:themeColor="text1" w:themeTint="A6"/>
        </w:rPr>
      </w:pPr>
      <w:r w:rsidRPr="001F24E4">
        <w:rPr>
          <w:rFonts w:ascii="Quicksand" w:hAnsi="Quicksand"/>
          <w:b/>
          <w:bCs/>
          <w:color w:val="595959" w:themeColor="text1" w:themeTint="A6"/>
        </w:rPr>
        <w:t>Moet je meedoen?</w:t>
      </w:r>
    </w:p>
    <w:p w14:paraId="71DAD129" w14:textId="44BEFFDF" w:rsidR="00BC2DC2" w:rsidRPr="001F24E4" w:rsidRDefault="00CB16A0" w:rsidP="00BC2DC2">
      <w:pPr>
        <w:rPr>
          <w:rFonts w:ascii="Quicksand" w:hAnsi="Quicksand"/>
          <w:color w:val="595959" w:themeColor="text1" w:themeTint="A6"/>
        </w:rPr>
      </w:pPr>
      <w:r w:rsidRPr="001F24E4">
        <w:rPr>
          <w:rFonts w:ascii="Quicksand" w:hAnsi="Quicksand"/>
          <w:color w:val="595959" w:themeColor="text1" w:themeTint="A6"/>
        </w:rPr>
        <w:t>Nee, je mag zelf weten of je meedoet. Als je niet wilt meedoen, dan hoeft dit niet, ook als je ouders dat liever wel willen. Als je wilt meedoen, zet je jouw handtekening op het formulier.</w:t>
      </w:r>
      <w:r w:rsidR="00403B51" w:rsidRPr="001F24E4">
        <w:rPr>
          <w:rFonts w:ascii="Quicksand" w:hAnsi="Quicksand"/>
          <w:color w:val="595959" w:themeColor="text1" w:themeTint="A6"/>
        </w:rPr>
        <w:t xml:space="preserve"> </w:t>
      </w:r>
      <w:r w:rsidRPr="001F24E4">
        <w:rPr>
          <w:rFonts w:ascii="Quicksand" w:hAnsi="Quicksand"/>
          <w:color w:val="595959" w:themeColor="text1" w:themeTint="A6"/>
        </w:rPr>
        <w:t xml:space="preserve">Ook daarna mag je altijd nog stoppen, als je liever niet meer wilt. Vertel dat dan wel aan de onderzoeker. Je hoeft niet uit te leggen waarom je stopt. </w:t>
      </w:r>
    </w:p>
    <w:p w14:paraId="6E6AF76F" w14:textId="68A4F5DB" w:rsidR="006D3403" w:rsidRPr="001F24E4" w:rsidRDefault="006D3403" w:rsidP="00BC2DC2">
      <w:pPr>
        <w:rPr>
          <w:rFonts w:ascii="Quicksand" w:hAnsi="Quicksand"/>
          <w:b/>
          <w:bCs/>
          <w:color w:val="595959" w:themeColor="text1" w:themeTint="A6"/>
        </w:rPr>
      </w:pPr>
      <w:r w:rsidRPr="001F24E4">
        <w:rPr>
          <w:rFonts w:ascii="Quicksand" w:hAnsi="Quicksand"/>
          <w:b/>
          <w:bCs/>
          <w:color w:val="595959" w:themeColor="text1" w:themeTint="A6"/>
        </w:rPr>
        <w:t>Anonimiteit:</w:t>
      </w:r>
    </w:p>
    <w:p w14:paraId="6230969D" w14:textId="44E40CCD" w:rsidR="00041548" w:rsidRPr="001F24E4" w:rsidRDefault="00476C6C" w:rsidP="00BC2DC2">
      <w:pPr>
        <w:rPr>
          <w:rFonts w:ascii="Quicksand" w:hAnsi="Quicksand"/>
          <w:color w:val="595959" w:themeColor="text1" w:themeTint="A6"/>
        </w:rPr>
      </w:pPr>
      <w:r w:rsidRPr="001F24E4">
        <w:rPr>
          <w:rFonts w:ascii="Quicksand" w:hAnsi="Quicksand"/>
          <w:color w:val="595959" w:themeColor="text1" w:themeTint="A6"/>
        </w:rPr>
        <w:t xml:space="preserve">Natuurlijk is het belangrijk om jouw </w:t>
      </w:r>
      <w:r w:rsidR="001B2DEB" w:rsidRPr="001F24E4">
        <w:rPr>
          <w:rFonts w:ascii="Quicksand" w:hAnsi="Quicksand"/>
          <w:color w:val="595959" w:themeColor="text1" w:themeTint="A6"/>
        </w:rPr>
        <w:t xml:space="preserve">privacy zo goed mogelijk te beschermen. Er zal dan ook geen </w:t>
      </w:r>
      <w:r w:rsidR="00EB1EB0" w:rsidRPr="001F24E4">
        <w:rPr>
          <w:rFonts w:ascii="Quicksand" w:hAnsi="Quicksand"/>
          <w:color w:val="595959" w:themeColor="text1" w:themeTint="A6"/>
        </w:rPr>
        <w:t>vertrouwelijke informatie of persoonsgegevens van of over jou naar bui</w:t>
      </w:r>
      <w:r w:rsidR="001E31DF" w:rsidRPr="001F24E4">
        <w:rPr>
          <w:rFonts w:ascii="Quicksand" w:hAnsi="Quicksand"/>
          <w:color w:val="595959" w:themeColor="text1" w:themeTint="A6"/>
        </w:rPr>
        <w:t>t</w:t>
      </w:r>
      <w:r w:rsidR="00EB1EB0" w:rsidRPr="001F24E4">
        <w:rPr>
          <w:rFonts w:ascii="Quicksand" w:hAnsi="Quicksand"/>
          <w:color w:val="595959" w:themeColor="text1" w:themeTint="A6"/>
        </w:rPr>
        <w:t xml:space="preserve">en </w:t>
      </w:r>
      <w:r w:rsidR="00A35F42" w:rsidRPr="001F24E4">
        <w:rPr>
          <w:rFonts w:ascii="Quicksand" w:hAnsi="Quicksand"/>
          <w:color w:val="595959" w:themeColor="text1" w:themeTint="A6"/>
        </w:rPr>
        <w:t>worden gebracht</w:t>
      </w:r>
      <w:r w:rsidR="00CC31BB" w:rsidRPr="001F24E4">
        <w:rPr>
          <w:rFonts w:ascii="Quicksand" w:hAnsi="Quicksand"/>
          <w:color w:val="595959" w:themeColor="text1" w:themeTint="A6"/>
        </w:rPr>
        <w:t xml:space="preserve">, waardoor iemand je zal kunnen herkennen. </w:t>
      </w:r>
    </w:p>
    <w:p w14:paraId="419C0435" w14:textId="77777777" w:rsidR="000E2C3F" w:rsidRPr="001F24E4" w:rsidRDefault="000E2C3F" w:rsidP="000E2C3F">
      <w:pPr>
        <w:rPr>
          <w:rFonts w:ascii="Quicksand" w:hAnsi="Quicksand"/>
          <w:b/>
          <w:bCs/>
          <w:color w:val="595959" w:themeColor="text1" w:themeTint="A6"/>
          <w:sz w:val="28"/>
          <w:szCs w:val="28"/>
        </w:rPr>
      </w:pPr>
    </w:p>
    <w:p w14:paraId="604BDEE8" w14:textId="30AEEBE2" w:rsidR="00403B51" w:rsidRPr="001F24E4" w:rsidRDefault="00403B51" w:rsidP="000E2C3F">
      <w:pPr>
        <w:rPr>
          <w:rFonts w:ascii="Quicksand" w:hAnsi="Quicksand"/>
          <w:b/>
          <w:bCs/>
          <w:color w:val="595959" w:themeColor="text1" w:themeTint="A6"/>
          <w:sz w:val="28"/>
          <w:szCs w:val="28"/>
        </w:rPr>
      </w:pPr>
      <w:r w:rsidRPr="001F24E4">
        <w:rPr>
          <w:rFonts w:ascii="Quicksand" w:hAnsi="Quicksand"/>
          <w:b/>
          <w:bCs/>
          <w:color w:val="595959" w:themeColor="text1" w:themeTint="A6"/>
          <w:sz w:val="28"/>
          <w:szCs w:val="28"/>
        </w:rPr>
        <w:t>Jouw beslissing</w:t>
      </w:r>
    </w:p>
    <w:p w14:paraId="2F1C2521" w14:textId="72BD3722" w:rsidR="008602BC" w:rsidRPr="001F24E4" w:rsidRDefault="00EE0E63" w:rsidP="00BC2DC2">
      <w:pPr>
        <w:rPr>
          <w:rFonts w:ascii="Quicksand" w:hAnsi="Quicksand"/>
          <w:color w:val="595959" w:themeColor="text1" w:themeTint="A6"/>
        </w:rPr>
      </w:pPr>
      <w:r w:rsidRPr="001F24E4">
        <w:rPr>
          <w:rFonts w:ascii="Quicksand" w:hAnsi="Quicksand"/>
          <w:color w:val="595959" w:themeColor="text1" w:themeTint="A6"/>
        </w:rPr>
        <w:t xml:space="preserve">Wil je meedoen? </w:t>
      </w:r>
      <w:r w:rsidR="00AE3238" w:rsidRPr="001F24E4">
        <w:rPr>
          <w:rFonts w:ascii="Quicksand" w:hAnsi="Quicksand"/>
          <w:color w:val="595959" w:themeColor="text1" w:themeTint="A6"/>
        </w:rPr>
        <w:t>Vul dan het</w:t>
      </w:r>
      <w:r w:rsidRPr="001F24E4">
        <w:rPr>
          <w:rFonts w:ascii="Quicksand" w:hAnsi="Quicksand"/>
          <w:color w:val="595959" w:themeColor="text1" w:themeTint="A6"/>
        </w:rPr>
        <w:t xml:space="preserve"> toestemmingsformulier</w:t>
      </w:r>
      <w:r w:rsidR="00AE3238" w:rsidRPr="001F24E4">
        <w:rPr>
          <w:rFonts w:ascii="Quicksand" w:hAnsi="Quicksand"/>
          <w:color w:val="595959" w:themeColor="text1" w:themeTint="A6"/>
        </w:rPr>
        <w:t xml:space="preserve"> in</w:t>
      </w:r>
      <w:r w:rsidR="0040313C" w:rsidRPr="001F24E4">
        <w:rPr>
          <w:rFonts w:ascii="Quicksand" w:hAnsi="Quicksand"/>
          <w:color w:val="595959" w:themeColor="text1" w:themeTint="A6"/>
        </w:rPr>
        <w:t>, dit kan gewoon in Word</w:t>
      </w:r>
      <w:r w:rsidRPr="001F24E4">
        <w:rPr>
          <w:rFonts w:ascii="Quicksand" w:hAnsi="Quicksand"/>
          <w:color w:val="595959" w:themeColor="text1" w:themeTint="A6"/>
        </w:rPr>
        <w:t xml:space="preserve">. </w:t>
      </w:r>
      <w:r w:rsidR="0040313C" w:rsidRPr="001F24E4">
        <w:rPr>
          <w:rFonts w:ascii="Quicksand" w:hAnsi="Quicksand"/>
          <w:color w:val="595959" w:themeColor="text1" w:themeTint="A6"/>
        </w:rPr>
        <w:t xml:space="preserve">Om </w:t>
      </w:r>
      <w:r w:rsidR="0060204A" w:rsidRPr="001F24E4">
        <w:rPr>
          <w:rFonts w:ascii="Quicksand" w:hAnsi="Quicksand"/>
          <w:color w:val="595959" w:themeColor="text1" w:themeTint="A6"/>
        </w:rPr>
        <w:t>een handtekening te zetten,</w:t>
      </w:r>
      <w:r w:rsidR="0040313C" w:rsidRPr="001F24E4">
        <w:rPr>
          <w:rFonts w:ascii="Quicksand" w:hAnsi="Quicksand"/>
          <w:color w:val="595959" w:themeColor="text1" w:themeTint="A6"/>
        </w:rPr>
        <w:t xml:space="preserve"> kan je </w:t>
      </w:r>
      <w:r w:rsidR="0060204A" w:rsidRPr="001F24E4">
        <w:rPr>
          <w:rFonts w:ascii="Quicksand" w:hAnsi="Quicksand"/>
          <w:color w:val="595959" w:themeColor="text1" w:themeTint="A6"/>
        </w:rPr>
        <w:t>het formulier</w:t>
      </w:r>
      <w:r w:rsidR="0040313C" w:rsidRPr="001F24E4">
        <w:rPr>
          <w:rFonts w:ascii="Quicksand" w:hAnsi="Quicksand"/>
          <w:color w:val="595959" w:themeColor="text1" w:themeTint="A6"/>
        </w:rPr>
        <w:t xml:space="preserve"> </w:t>
      </w:r>
      <w:r w:rsidR="00AE3238" w:rsidRPr="001F24E4">
        <w:rPr>
          <w:rFonts w:ascii="Quicksand" w:hAnsi="Quicksand"/>
          <w:color w:val="595959" w:themeColor="text1" w:themeTint="A6"/>
        </w:rPr>
        <w:t xml:space="preserve">uitprinten, ondertekenen, scannen en naar ons </w:t>
      </w:r>
      <w:r w:rsidR="0060204A" w:rsidRPr="001F24E4">
        <w:rPr>
          <w:rFonts w:ascii="Quicksand" w:hAnsi="Quicksand"/>
          <w:color w:val="595959" w:themeColor="text1" w:themeTint="A6"/>
        </w:rPr>
        <w:t>mailen</w:t>
      </w:r>
      <w:r w:rsidR="00AE3238" w:rsidRPr="001F24E4">
        <w:rPr>
          <w:rFonts w:ascii="Quicksand" w:hAnsi="Quicksand"/>
          <w:color w:val="595959" w:themeColor="text1" w:themeTint="A6"/>
        </w:rPr>
        <w:t xml:space="preserve">. </w:t>
      </w:r>
      <w:r w:rsidR="008602BC" w:rsidRPr="001F24E4">
        <w:rPr>
          <w:rFonts w:ascii="Quicksand" w:hAnsi="Quicksand"/>
          <w:color w:val="595959" w:themeColor="text1" w:themeTint="A6"/>
        </w:rPr>
        <w:t>Wil je het formulier</w:t>
      </w:r>
      <w:r w:rsidR="00AE3238" w:rsidRPr="001F24E4">
        <w:rPr>
          <w:rFonts w:ascii="Quicksand" w:hAnsi="Quicksand"/>
          <w:color w:val="595959" w:themeColor="text1" w:themeTint="A6"/>
        </w:rPr>
        <w:t xml:space="preserve"> liever</w:t>
      </w:r>
      <w:r w:rsidR="008602BC" w:rsidRPr="001F24E4">
        <w:rPr>
          <w:rFonts w:ascii="Quicksand" w:hAnsi="Quicksand"/>
          <w:color w:val="595959" w:themeColor="text1" w:themeTint="A6"/>
        </w:rPr>
        <w:t xml:space="preserve"> </w:t>
      </w:r>
      <w:r w:rsidR="00AE3238" w:rsidRPr="001F24E4">
        <w:rPr>
          <w:rFonts w:ascii="Quicksand" w:hAnsi="Quicksand"/>
          <w:color w:val="595959" w:themeColor="text1" w:themeTint="A6"/>
        </w:rPr>
        <w:t>digitaal ondertekenen</w:t>
      </w:r>
      <w:r w:rsidR="008602BC" w:rsidRPr="001F24E4">
        <w:rPr>
          <w:rFonts w:ascii="Quicksand" w:hAnsi="Quicksand"/>
          <w:color w:val="595959" w:themeColor="text1" w:themeTint="A6"/>
        </w:rPr>
        <w:t>?</w:t>
      </w:r>
      <w:r w:rsidR="00433205" w:rsidRPr="001F24E4">
        <w:rPr>
          <w:rFonts w:ascii="Quicksand" w:hAnsi="Quicksand"/>
          <w:color w:val="595959" w:themeColor="text1" w:themeTint="A6"/>
        </w:rPr>
        <w:t xml:space="preserve"> Sla hem dan op als PDF, open </w:t>
      </w:r>
      <w:r w:rsidR="00BF2AD1" w:rsidRPr="001F24E4">
        <w:rPr>
          <w:rFonts w:ascii="Quicksand" w:hAnsi="Quicksand"/>
          <w:color w:val="595959" w:themeColor="text1" w:themeTint="A6"/>
        </w:rPr>
        <w:t>en onderteken he</w:t>
      </w:r>
      <w:r w:rsidR="00A37DC2" w:rsidRPr="001F24E4">
        <w:rPr>
          <w:rFonts w:ascii="Quicksand" w:hAnsi="Quicksand"/>
          <w:color w:val="595959" w:themeColor="text1" w:themeTint="A6"/>
        </w:rPr>
        <w:t xml:space="preserve">m, en </w:t>
      </w:r>
      <w:r w:rsidR="0060204A" w:rsidRPr="001F24E4">
        <w:rPr>
          <w:rFonts w:ascii="Quicksand" w:hAnsi="Quicksand"/>
          <w:color w:val="595959" w:themeColor="text1" w:themeTint="A6"/>
        </w:rPr>
        <w:t>mail hem dan naar ons!</w:t>
      </w:r>
    </w:p>
    <w:p w14:paraId="63E05F38" w14:textId="77777777" w:rsidR="000E2C3F" w:rsidRPr="001F24E4" w:rsidRDefault="0040313C" w:rsidP="00BC2DC2">
      <w:pPr>
        <w:rPr>
          <w:rFonts w:ascii="Quicksand" w:hAnsi="Quicksand"/>
          <w:color w:val="595959" w:themeColor="text1" w:themeTint="A6"/>
        </w:rPr>
      </w:pPr>
      <w:r w:rsidRPr="001F24E4">
        <w:rPr>
          <w:rFonts w:ascii="Quicksand" w:hAnsi="Quicksand"/>
          <w:color w:val="595959" w:themeColor="text1" w:themeTint="A6"/>
        </w:rPr>
        <w:t>Ben je jonger dan 16 jaar? Dan hebben we ook een handtekening van jouw ouder(s)/voogd nodig.</w:t>
      </w:r>
    </w:p>
    <w:p w14:paraId="3718D6BB" w14:textId="6199C9D2" w:rsidR="00BB4A5F" w:rsidRPr="001F24E4" w:rsidRDefault="00BB4A5F" w:rsidP="00BC2DC2">
      <w:pPr>
        <w:rPr>
          <w:rFonts w:ascii="Quicksand" w:hAnsi="Quicksand"/>
          <w:color w:val="595959" w:themeColor="text1" w:themeTint="A6"/>
          <w:sz w:val="24"/>
          <w:szCs w:val="24"/>
        </w:rPr>
      </w:pPr>
      <w:r w:rsidRPr="001F24E4">
        <w:rPr>
          <w:rFonts w:ascii="Quicksand" w:hAnsi="Quicksand"/>
          <w:b/>
          <w:bCs/>
          <w:color w:val="F2C314"/>
          <w:sz w:val="40"/>
          <w:szCs w:val="40"/>
        </w:rPr>
        <w:lastRenderedPageBreak/>
        <w:t xml:space="preserve">Inside Out </w:t>
      </w:r>
      <w:proofErr w:type="spellStart"/>
      <w:r w:rsidRPr="001F24E4">
        <w:rPr>
          <w:rFonts w:ascii="Quicksand" w:hAnsi="Quicksand"/>
          <w:b/>
          <w:bCs/>
          <w:color w:val="F2C314"/>
          <w:sz w:val="40"/>
          <w:szCs w:val="40"/>
        </w:rPr>
        <w:t>Sports</w:t>
      </w:r>
      <w:proofErr w:type="spellEnd"/>
    </w:p>
    <w:p w14:paraId="6C34428D" w14:textId="78581C62" w:rsidR="00041548" w:rsidRPr="001F24E4" w:rsidRDefault="00FE037E" w:rsidP="00BC2DC2">
      <w:pPr>
        <w:rPr>
          <w:rFonts w:ascii="Quicksand" w:hAnsi="Quicksand"/>
          <w:b/>
          <w:bCs/>
          <w:color w:val="595959" w:themeColor="text1" w:themeTint="A6"/>
          <w:sz w:val="40"/>
          <w:szCs w:val="40"/>
        </w:rPr>
      </w:pPr>
      <w:r w:rsidRPr="001F24E4">
        <w:rPr>
          <w:rFonts w:ascii="Quicksand" w:hAnsi="Quicksand"/>
          <w:b/>
          <w:bCs/>
          <w:color w:val="595959" w:themeColor="text1" w:themeTint="A6"/>
          <w:sz w:val="40"/>
          <w:szCs w:val="40"/>
        </w:rPr>
        <w:t>Toestemmingsformulier</w:t>
      </w:r>
    </w:p>
    <w:p w14:paraId="5F90A7A2" w14:textId="6192217A" w:rsidR="00FD7B1B" w:rsidRPr="001F24E4" w:rsidRDefault="003E2DC4" w:rsidP="00BC2DC2">
      <w:pPr>
        <w:rPr>
          <w:rFonts w:ascii="Quicksand" w:hAnsi="Quicksand"/>
          <w:color w:val="595959" w:themeColor="text1" w:themeTint="A6"/>
          <w:sz w:val="24"/>
          <w:szCs w:val="24"/>
        </w:rPr>
      </w:pPr>
      <w:r w:rsidRPr="001F24E4">
        <w:rPr>
          <w:rFonts w:ascii="Quicksand" w:hAnsi="Quicksand"/>
          <w:color w:val="595959" w:themeColor="text1" w:themeTint="A6"/>
          <w:sz w:val="24"/>
          <w:szCs w:val="24"/>
        </w:rPr>
        <w:t>Kruis</w:t>
      </w:r>
      <w:r w:rsidR="001D71A7" w:rsidRPr="001F24E4">
        <w:rPr>
          <w:rFonts w:ascii="Quicksand" w:hAnsi="Quicksand"/>
          <w:color w:val="595959" w:themeColor="text1" w:themeTint="A6"/>
          <w:sz w:val="24"/>
          <w:szCs w:val="24"/>
        </w:rPr>
        <w:t xml:space="preserve"> de</w:t>
      </w:r>
      <w:r w:rsidR="0049229C" w:rsidRPr="001F24E4">
        <w:rPr>
          <w:rFonts w:ascii="Quicksand" w:hAnsi="Quicksand"/>
          <w:color w:val="595959" w:themeColor="text1" w:themeTint="A6"/>
          <w:sz w:val="24"/>
          <w:szCs w:val="24"/>
        </w:rPr>
        <w:t xml:space="preserve"> onderstaande </w:t>
      </w:r>
      <w:r w:rsidRPr="001F24E4">
        <w:rPr>
          <w:rFonts w:ascii="Quicksand" w:hAnsi="Quicksand"/>
          <w:color w:val="595959" w:themeColor="text1" w:themeTint="A6"/>
          <w:sz w:val="24"/>
          <w:szCs w:val="24"/>
        </w:rPr>
        <w:t>vakjes</w:t>
      </w:r>
      <w:r w:rsidR="001E0CD1" w:rsidRPr="001F24E4">
        <w:rPr>
          <w:rFonts w:ascii="Quicksand" w:hAnsi="Quicksand"/>
          <w:color w:val="595959" w:themeColor="text1" w:themeTint="A6"/>
          <w:sz w:val="24"/>
          <w:szCs w:val="24"/>
        </w:rPr>
        <w:t xml:space="preserve"> aan als je het eens bent met de stelling. </w:t>
      </w:r>
    </w:p>
    <w:p w14:paraId="717ED6C3" w14:textId="3CA44917" w:rsidR="00E172EF" w:rsidRPr="001F24E4" w:rsidRDefault="007D2B01" w:rsidP="00E172EF">
      <w:pPr>
        <w:rPr>
          <w:rFonts w:ascii="Quicksand" w:hAnsi="Quicksand"/>
          <w:color w:val="595959" w:themeColor="text1" w:themeTint="A6"/>
          <w:sz w:val="24"/>
          <w:szCs w:val="24"/>
        </w:rPr>
      </w:pPr>
      <w:sdt>
        <w:sdtPr>
          <w:rPr>
            <w:rFonts w:ascii="Quicksand" w:hAnsi="Quicksand"/>
            <w:color w:val="FFC000" w:themeColor="accent4"/>
            <w:sz w:val="24"/>
            <w:szCs w:val="24"/>
          </w:rPr>
          <w:id w:val="-890192728"/>
          <w14:checkbox>
            <w14:checked w14:val="0"/>
            <w14:checkedState w14:val="2612" w14:font="MS Gothic"/>
            <w14:uncheckedState w14:val="2610" w14:font="MS Gothic"/>
          </w14:checkbox>
        </w:sdtPr>
        <w:sdtEndPr/>
        <w:sdtContent>
          <w:r w:rsidR="000F6324" w:rsidRPr="001F24E4">
            <w:rPr>
              <w:rFonts w:ascii="Segoe UI Symbol" w:eastAsia="MS Gothic" w:hAnsi="Segoe UI Symbol" w:cs="Segoe UI Symbol"/>
              <w:color w:val="FFC000" w:themeColor="accent4"/>
              <w:sz w:val="24"/>
              <w:szCs w:val="24"/>
            </w:rPr>
            <w:t>☐</w:t>
          </w:r>
        </w:sdtContent>
      </w:sdt>
      <w:r w:rsidR="001E4A6D" w:rsidRPr="001F24E4">
        <w:rPr>
          <w:rFonts w:ascii="Quicksand" w:hAnsi="Quicksand"/>
          <w:color w:val="595959" w:themeColor="text1" w:themeTint="A6"/>
          <w:sz w:val="24"/>
          <w:szCs w:val="24"/>
        </w:rPr>
        <w:t xml:space="preserve"> </w:t>
      </w:r>
      <w:r w:rsidR="00E172EF" w:rsidRPr="001F24E4">
        <w:rPr>
          <w:rFonts w:ascii="Quicksand" w:hAnsi="Quicksand"/>
          <w:color w:val="595959" w:themeColor="text1" w:themeTint="A6"/>
          <w:sz w:val="24"/>
          <w:szCs w:val="24"/>
        </w:rPr>
        <w:t xml:space="preserve">Ik heb de informatie </w:t>
      </w:r>
      <w:r w:rsidR="001E0CD1" w:rsidRPr="001F24E4">
        <w:rPr>
          <w:rFonts w:ascii="Quicksand" w:hAnsi="Quicksand"/>
          <w:color w:val="595959" w:themeColor="text1" w:themeTint="A6"/>
          <w:sz w:val="24"/>
          <w:szCs w:val="24"/>
        </w:rPr>
        <w:t xml:space="preserve">uit de informatiebrief </w:t>
      </w:r>
      <w:r w:rsidR="00E172EF" w:rsidRPr="001F24E4">
        <w:rPr>
          <w:rFonts w:ascii="Quicksand" w:hAnsi="Quicksand"/>
          <w:color w:val="595959" w:themeColor="text1" w:themeTint="A6"/>
          <w:sz w:val="24"/>
          <w:szCs w:val="24"/>
        </w:rPr>
        <w:t xml:space="preserve">begrepen. </w:t>
      </w:r>
    </w:p>
    <w:p w14:paraId="25F6CF32" w14:textId="602A3C42" w:rsidR="00E172EF" w:rsidRPr="001F24E4" w:rsidRDefault="007D2B01" w:rsidP="00E172EF">
      <w:pPr>
        <w:rPr>
          <w:rFonts w:ascii="Quicksand" w:hAnsi="Quicksand"/>
          <w:color w:val="595959" w:themeColor="text1" w:themeTint="A6"/>
          <w:sz w:val="24"/>
          <w:szCs w:val="24"/>
        </w:rPr>
      </w:pPr>
      <w:sdt>
        <w:sdtPr>
          <w:rPr>
            <w:rFonts w:ascii="Quicksand" w:hAnsi="Quicksand"/>
            <w:color w:val="FFC000" w:themeColor="accent4"/>
            <w:sz w:val="24"/>
            <w:szCs w:val="24"/>
          </w:rPr>
          <w:id w:val="-773317268"/>
          <w14:checkbox>
            <w14:checked w14:val="0"/>
            <w14:checkedState w14:val="2612" w14:font="MS Gothic"/>
            <w14:uncheckedState w14:val="2610" w14:font="MS Gothic"/>
          </w14:checkbox>
        </w:sdtPr>
        <w:sdtEndPr/>
        <w:sdtContent>
          <w:r w:rsidR="000F6324" w:rsidRPr="001F24E4">
            <w:rPr>
              <w:rFonts w:ascii="Segoe UI Symbol" w:eastAsia="MS Gothic" w:hAnsi="Segoe UI Symbol" w:cs="Segoe UI Symbol"/>
              <w:color w:val="FFC000" w:themeColor="accent4"/>
              <w:sz w:val="24"/>
              <w:szCs w:val="24"/>
            </w:rPr>
            <w:t>☐</w:t>
          </w:r>
        </w:sdtContent>
      </w:sdt>
      <w:r w:rsidR="00E012E3" w:rsidRPr="001F24E4">
        <w:rPr>
          <w:rFonts w:ascii="Quicksand" w:hAnsi="Quicksand"/>
          <w:color w:val="595959" w:themeColor="text1" w:themeTint="A6"/>
          <w:sz w:val="24"/>
          <w:szCs w:val="24"/>
        </w:rPr>
        <w:t xml:space="preserve"> </w:t>
      </w:r>
      <w:r w:rsidR="00E172EF" w:rsidRPr="001F24E4">
        <w:rPr>
          <w:rFonts w:ascii="Quicksand" w:hAnsi="Quicksand"/>
          <w:color w:val="595959" w:themeColor="text1" w:themeTint="A6"/>
          <w:sz w:val="24"/>
          <w:szCs w:val="24"/>
        </w:rPr>
        <w:t>Ik weet dat ik niet verplicht ben om mee te doen</w:t>
      </w:r>
      <w:r w:rsidR="008548F0" w:rsidRPr="001F24E4">
        <w:rPr>
          <w:rFonts w:ascii="Quicksand" w:hAnsi="Quicksand"/>
          <w:color w:val="595959" w:themeColor="text1" w:themeTint="A6"/>
          <w:sz w:val="24"/>
          <w:szCs w:val="24"/>
        </w:rPr>
        <w:t xml:space="preserve"> aan het onderzoek.</w:t>
      </w:r>
    </w:p>
    <w:p w14:paraId="08778370" w14:textId="074E716A" w:rsidR="00E172EF" w:rsidRPr="001F24E4" w:rsidRDefault="007D2B01" w:rsidP="00E172EF">
      <w:pPr>
        <w:rPr>
          <w:rFonts w:ascii="Quicksand" w:hAnsi="Quicksand"/>
          <w:color w:val="595959" w:themeColor="text1" w:themeTint="A6"/>
          <w:sz w:val="24"/>
          <w:szCs w:val="24"/>
        </w:rPr>
      </w:pPr>
      <w:sdt>
        <w:sdtPr>
          <w:rPr>
            <w:rFonts w:ascii="Quicksand" w:hAnsi="Quicksand"/>
            <w:color w:val="FFC000" w:themeColor="accent4"/>
            <w:sz w:val="24"/>
            <w:szCs w:val="24"/>
          </w:rPr>
          <w:id w:val="381138741"/>
          <w14:checkbox>
            <w14:checked w14:val="0"/>
            <w14:checkedState w14:val="2612" w14:font="MS Gothic"/>
            <w14:uncheckedState w14:val="2610" w14:font="MS Gothic"/>
          </w14:checkbox>
        </w:sdtPr>
        <w:sdtEndPr/>
        <w:sdtContent>
          <w:r w:rsidR="000F6324" w:rsidRPr="001F24E4">
            <w:rPr>
              <w:rFonts w:ascii="Segoe UI Symbol" w:eastAsia="MS Gothic" w:hAnsi="Segoe UI Symbol" w:cs="Segoe UI Symbol"/>
              <w:color w:val="FFC000" w:themeColor="accent4"/>
              <w:sz w:val="24"/>
              <w:szCs w:val="24"/>
            </w:rPr>
            <w:t>☐</w:t>
          </w:r>
        </w:sdtContent>
      </w:sdt>
      <w:r w:rsidR="006D644F" w:rsidRPr="001F24E4">
        <w:rPr>
          <w:rFonts w:ascii="Quicksand" w:hAnsi="Quicksand"/>
          <w:color w:val="595959" w:themeColor="text1" w:themeTint="A6"/>
          <w:sz w:val="24"/>
          <w:szCs w:val="24"/>
        </w:rPr>
        <w:t xml:space="preserve"> </w:t>
      </w:r>
      <w:r w:rsidR="00E172EF" w:rsidRPr="001F24E4">
        <w:rPr>
          <w:rFonts w:ascii="Quicksand" w:hAnsi="Quicksand"/>
          <w:color w:val="595959" w:themeColor="text1" w:themeTint="A6"/>
          <w:sz w:val="24"/>
          <w:szCs w:val="24"/>
        </w:rPr>
        <w:t>Ik begrijp dat ik altijd mag stoppen als ik niet meer mee wil doen</w:t>
      </w:r>
      <w:r w:rsidR="008548F0" w:rsidRPr="001F24E4">
        <w:rPr>
          <w:rFonts w:ascii="Quicksand" w:hAnsi="Quicksand"/>
          <w:color w:val="595959" w:themeColor="text1" w:themeTint="A6"/>
          <w:sz w:val="24"/>
          <w:szCs w:val="24"/>
        </w:rPr>
        <w:t xml:space="preserve"> met het onderzoek. </w:t>
      </w:r>
    </w:p>
    <w:p w14:paraId="7E031C47" w14:textId="77777777" w:rsidR="007D4626" w:rsidRPr="001F24E4" w:rsidRDefault="007D4626" w:rsidP="00E172EF">
      <w:pPr>
        <w:rPr>
          <w:rFonts w:ascii="Quicksand" w:hAnsi="Quicksand"/>
          <w:color w:val="595959" w:themeColor="text1" w:themeTint="A6"/>
          <w:sz w:val="24"/>
          <w:szCs w:val="24"/>
        </w:rPr>
      </w:pPr>
    </w:p>
    <w:p w14:paraId="35D31624" w14:textId="6E0E3A8C" w:rsidR="00E172EF" w:rsidRPr="001F24E4" w:rsidRDefault="00E172EF" w:rsidP="00E172EF">
      <w:pPr>
        <w:rPr>
          <w:rFonts w:ascii="Quicksand" w:hAnsi="Quicksand"/>
          <w:b/>
          <w:bCs/>
          <w:color w:val="595959" w:themeColor="text1" w:themeTint="A6"/>
          <w:sz w:val="24"/>
          <w:szCs w:val="24"/>
        </w:rPr>
      </w:pPr>
      <w:r w:rsidRPr="001F24E4">
        <w:rPr>
          <w:rFonts w:ascii="Quicksand" w:hAnsi="Quicksand"/>
          <w:b/>
          <w:bCs/>
          <w:color w:val="595959" w:themeColor="text1" w:themeTint="A6"/>
          <w:sz w:val="24"/>
          <w:szCs w:val="24"/>
        </w:rPr>
        <w:t>Ik wil meedoen aan dit onderzoek</w:t>
      </w:r>
      <w:r w:rsidR="00EF42E8" w:rsidRPr="001F24E4">
        <w:rPr>
          <w:rFonts w:ascii="Quicksand" w:hAnsi="Quicksand"/>
          <w:b/>
          <w:bCs/>
          <w:color w:val="595959" w:themeColor="text1" w:themeTint="A6"/>
          <w:sz w:val="24"/>
          <w:szCs w:val="24"/>
        </w:rPr>
        <w:t xml:space="preserve"> en geef toestemming voor:</w:t>
      </w:r>
    </w:p>
    <w:p w14:paraId="32E90ABD" w14:textId="2C94A8DB" w:rsidR="00EF42E8" w:rsidRPr="001F24E4" w:rsidRDefault="007D2B01" w:rsidP="00E172EF">
      <w:pPr>
        <w:rPr>
          <w:rFonts w:ascii="Quicksand" w:hAnsi="Quicksand"/>
          <w:color w:val="595959" w:themeColor="text1" w:themeTint="A6"/>
          <w:sz w:val="24"/>
          <w:szCs w:val="24"/>
        </w:rPr>
      </w:pPr>
      <w:sdt>
        <w:sdtPr>
          <w:rPr>
            <w:rFonts w:ascii="Quicksand" w:hAnsi="Quicksand"/>
            <w:color w:val="FFC000" w:themeColor="accent4"/>
            <w:sz w:val="24"/>
            <w:szCs w:val="24"/>
          </w:rPr>
          <w:id w:val="-1685209635"/>
          <w14:checkbox>
            <w14:checked w14:val="0"/>
            <w14:checkedState w14:val="2612" w14:font="MS Gothic"/>
            <w14:uncheckedState w14:val="2610" w14:font="MS Gothic"/>
          </w14:checkbox>
        </w:sdtPr>
        <w:sdtEndPr/>
        <w:sdtContent>
          <w:r w:rsidR="00A84CE5" w:rsidRPr="001F24E4">
            <w:rPr>
              <w:rFonts w:ascii="Segoe UI Symbol" w:eastAsia="MS Gothic" w:hAnsi="Segoe UI Symbol" w:cs="Segoe UI Symbol"/>
              <w:color w:val="FFC000" w:themeColor="accent4"/>
              <w:sz w:val="24"/>
              <w:szCs w:val="24"/>
            </w:rPr>
            <w:t>☐</w:t>
          </w:r>
        </w:sdtContent>
      </w:sdt>
      <w:r w:rsidR="00104899" w:rsidRPr="001F24E4">
        <w:rPr>
          <w:rFonts w:ascii="Quicksand" w:hAnsi="Quicksand"/>
          <w:b/>
          <w:bCs/>
          <w:color w:val="595959" w:themeColor="text1" w:themeTint="A6"/>
          <w:sz w:val="24"/>
          <w:szCs w:val="24"/>
        </w:rPr>
        <w:t xml:space="preserve"> </w:t>
      </w:r>
      <w:r w:rsidR="00104899" w:rsidRPr="001F24E4">
        <w:rPr>
          <w:rFonts w:ascii="Quicksand" w:hAnsi="Quicksand"/>
          <w:color w:val="595959" w:themeColor="text1" w:themeTint="A6"/>
          <w:sz w:val="24"/>
          <w:szCs w:val="24"/>
        </w:rPr>
        <w:t>Het lezen en gebruiken van de rapportages in mijn dossier</w:t>
      </w:r>
      <w:r w:rsidR="00E0169E" w:rsidRPr="001F24E4">
        <w:rPr>
          <w:rFonts w:ascii="Quicksand" w:hAnsi="Quicksand"/>
          <w:color w:val="595959" w:themeColor="text1" w:themeTint="A6"/>
          <w:sz w:val="24"/>
          <w:szCs w:val="24"/>
        </w:rPr>
        <w:t xml:space="preserve">. </w:t>
      </w:r>
    </w:p>
    <w:p w14:paraId="699F5AC9" w14:textId="01B28479" w:rsidR="00104899" w:rsidRPr="001F24E4" w:rsidRDefault="007D2B01" w:rsidP="00E172EF">
      <w:pPr>
        <w:rPr>
          <w:rFonts w:ascii="Quicksand" w:hAnsi="Quicksand"/>
          <w:color w:val="595959" w:themeColor="text1" w:themeTint="A6"/>
          <w:sz w:val="24"/>
          <w:szCs w:val="24"/>
        </w:rPr>
      </w:pPr>
      <w:sdt>
        <w:sdtPr>
          <w:rPr>
            <w:rFonts w:ascii="Quicksand" w:hAnsi="Quicksand"/>
            <w:color w:val="FFC000" w:themeColor="accent4"/>
            <w:sz w:val="24"/>
            <w:szCs w:val="24"/>
          </w:rPr>
          <w:id w:val="1293935138"/>
          <w14:checkbox>
            <w14:checked w14:val="0"/>
            <w14:checkedState w14:val="2612" w14:font="MS Gothic"/>
            <w14:uncheckedState w14:val="2610" w14:font="MS Gothic"/>
          </w14:checkbox>
        </w:sdtPr>
        <w:sdtEndPr/>
        <w:sdtContent>
          <w:r w:rsidR="00A84CE5" w:rsidRPr="001F24E4">
            <w:rPr>
              <w:rFonts w:ascii="Segoe UI Symbol" w:eastAsia="MS Gothic" w:hAnsi="Segoe UI Symbol" w:cs="Segoe UI Symbol"/>
              <w:color w:val="FFC000" w:themeColor="accent4"/>
              <w:sz w:val="24"/>
              <w:szCs w:val="24"/>
            </w:rPr>
            <w:t>☐</w:t>
          </w:r>
        </w:sdtContent>
      </w:sdt>
      <w:r w:rsidR="00104899" w:rsidRPr="001F24E4">
        <w:rPr>
          <w:rFonts w:ascii="Quicksand" w:hAnsi="Quicksand"/>
          <w:color w:val="595959" w:themeColor="text1" w:themeTint="A6"/>
          <w:sz w:val="24"/>
          <w:szCs w:val="24"/>
        </w:rPr>
        <w:t xml:space="preserve"> </w:t>
      </w:r>
      <w:r w:rsidR="00E0169E" w:rsidRPr="001F24E4">
        <w:rPr>
          <w:rFonts w:ascii="Quicksand" w:hAnsi="Quicksand"/>
          <w:color w:val="595959" w:themeColor="text1" w:themeTint="A6"/>
          <w:sz w:val="24"/>
          <w:szCs w:val="24"/>
        </w:rPr>
        <w:t>Meekijken tijdens een PMT/begeleiding sessie.</w:t>
      </w:r>
    </w:p>
    <w:p w14:paraId="2BF5C93B" w14:textId="3A59C002" w:rsidR="00145489" w:rsidRPr="001F24E4" w:rsidRDefault="007D2B01" w:rsidP="00E172EF">
      <w:pPr>
        <w:rPr>
          <w:rFonts w:ascii="Quicksand" w:hAnsi="Quicksand"/>
          <w:color w:val="595959" w:themeColor="text1" w:themeTint="A6"/>
          <w:sz w:val="24"/>
          <w:szCs w:val="24"/>
        </w:rPr>
      </w:pPr>
      <w:sdt>
        <w:sdtPr>
          <w:rPr>
            <w:rFonts w:ascii="Quicksand" w:hAnsi="Quicksand"/>
            <w:color w:val="FFC000" w:themeColor="accent4"/>
            <w:sz w:val="24"/>
            <w:szCs w:val="24"/>
          </w:rPr>
          <w:id w:val="-516153542"/>
          <w14:checkbox>
            <w14:checked w14:val="0"/>
            <w14:checkedState w14:val="2612" w14:font="MS Gothic"/>
            <w14:uncheckedState w14:val="2610" w14:font="MS Gothic"/>
          </w14:checkbox>
        </w:sdtPr>
        <w:sdtEndPr/>
        <w:sdtContent>
          <w:r w:rsidR="00A84CE5" w:rsidRPr="001F24E4">
            <w:rPr>
              <w:rFonts w:ascii="Segoe UI Symbol" w:eastAsia="MS Gothic" w:hAnsi="Segoe UI Symbol" w:cs="Segoe UI Symbol"/>
              <w:color w:val="FFC000" w:themeColor="accent4"/>
              <w:sz w:val="24"/>
              <w:szCs w:val="24"/>
            </w:rPr>
            <w:t>☐</w:t>
          </w:r>
        </w:sdtContent>
      </w:sdt>
      <w:r w:rsidR="00E0169E" w:rsidRPr="001F24E4">
        <w:rPr>
          <w:rFonts w:ascii="Quicksand" w:hAnsi="Quicksand"/>
          <w:color w:val="595959" w:themeColor="text1" w:themeTint="A6"/>
          <w:sz w:val="24"/>
          <w:szCs w:val="24"/>
        </w:rPr>
        <w:t xml:space="preserve"> Beide bovenstaande punten. </w:t>
      </w:r>
    </w:p>
    <w:p w14:paraId="74AB8831" w14:textId="77777777" w:rsidR="00CB6181" w:rsidRPr="001F24E4" w:rsidRDefault="00CB6181" w:rsidP="00E172EF">
      <w:pPr>
        <w:rPr>
          <w:rFonts w:ascii="Quicksand" w:hAnsi="Quicksand"/>
          <w:color w:val="595959" w:themeColor="text1" w:themeTint="A6"/>
          <w:sz w:val="6"/>
          <w:szCs w:val="6"/>
        </w:rPr>
      </w:pPr>
    </w:p>
    <w:p w14:paraId="7E053951" w14:textId="2036EEDB" w:rsidR="00E172EF" w:rsidRPr="001F24E4" w:rsidRDefault="00E172EF" w:rsidP="00E172EF">
      <w:pPr>
        <w:rPr>
          <w:rFonts w:ascii="Quicksand" w:hAnsi="Quicksand"/>
          <w:color w:val="595959" w:themeColor="text1" w:themeTint="A6"/>
          <w:sz w:val="24"/>
          <w:szCs w:val="24"/>
        </w:rPr>
      </w:pPr>
      <w:r w:rsidRPr="001F24E4">
        <w:rPr>
          <w:rFonts w:ascii="Quicksand" w:hAnsi="Quicksand"/>
          <w:color w:val="595959" w:themeColor="text1" w:themeTint="A6"/>
          <w:sz w:val="24"/>
          <w:szCs w:val="24"/>
        </w:rPr>
        <w:t>Naam deelnemer:</w:t>
      </w:r>
      <w:r w:rsidR="00462E06" w:rsidRPr="001F24E4">
        <w:rPr>
          <w:rFonts w:ascii="Quicksand" w:hAnsi="Quicksand"/>
          <w:color w:val="595959" w:themeColor="text1" w:themeTint="A6"/>
          <w:sz w:val="24"/>
          <w:szCs w:val="24"/>
        </w:rPr>
        <w:t xml:space="preserve"> </w:t>
      </w:r>
      <w:sdt>
        <w:sdtPr>
          <w:rPr>
            <w:rFonts w:ascii="Quicksand" w:hAnsi="Quicksand"/>
            <w:color w:val="595959" w:themeColor="text1" w:themeTint="A6"/>
            <w:sz w:val="24"/>
            <w:szCs w:val="24"/>
          </w:rPr>
          <w:id w:val="-1911231029"/>
          <w:placeholder>
            <w:docPart w:val="7137091E92D54914AB69B66B7CB3735A"/>
          </w:placeholder>
          <w:showingPlcHdr/>
        </w:sdtPr>
        <w:sdtEndPr/>
        <w:sdtContent>
          <w:r w:rsidR="001012C9" w:rsidRPr="001F24E4">
            <w:rPr>
              <w:rFonts w:ascii="Quicksand" w:hAnsi="Quicksand"/>
              <w:color w:val="595959" w:themeColor="text1" w:themeTint="A6"/>
              <w:sz w:val="24"/>
              <w:szCs w:val="24"/>
            </w:rPr>
            <w:t>Vul hier jouw volledige naam in</w:t>
          </w:r>
        </w:sdtContent>
      </w:sdt>
    </w:p>
    <w:p w14:paraId="362BAB89" w14:textId="41D1E5EB" w:rsidR="00E172EF" w:rsidRPr="001F24E4" w:rsidRDefault="00E172EF" w:rsidP="00E172EF">
      <w:pPr>
        <w:rPr>
          <w:rFonts w:ascii="Quicksand" w:hAnsi="Quicksand"/>
          <w:color w:val="595959" w:themeColor="text1" w:themeTint="A6"/>
          <w:sz w:val="24"/>
          <w:szCs w:val="24"/>
        </w:rPr>
      </w:pPr>
    </w:p>
    <w:p w14:paraId="1256AE6D" w14:textId="1370847A" w:rsidR="009C5EFA" w:rsidRPr="001F24E4" w:rsidRDefault="00E172EF" w:rsidP="009C5EFA">
      <w:pPr>
        <w:rPr>
          <w:rFonts w:ascii="Quicksand" w:hAnsi="Quicksand"/>
          <w:color w:val="595959" w:themeColor="text1" w:themeTint="A6"/>
          <w:sz w:val="24"/>
          <w:szCs w:val="24"/>
        </w:rPr>
      </w:pPr>
      <w:r w:rsidRPr="001F24E4">
        <w:rPr>
          <w:rFonts w:ascii="Quicksand" w:hAnsi="Quicksand"/>
          <w:color w:val="595959" w:themeColor="text1" w:themeTint="A6"/>
          <w:sz w:val="24"/>
          <w:szCs w:val="24"/>
        </w:rPr>
        <w:t xml:space="preserve">Handtekening: </w:t>
      </w:r>
      <w:r w:rsidR="000002A9" w:rsidRPr="001F24E4">
        <w:rPr>
          <w:rFonts w:ascii="Quicksand" w:hAnsi="Quicksand"/>
          <w:color w:val="595959" w:themeColor="text1" w:themeTint="A6"/>
          <w:sz w:val="24"/>
          <w:szCs w:val="24"/>
        </w:rPr>
        <w:t xml:space="preserve">              </w:t>
      </w:r>
      <w:r w:rsidR="00F10E84" w:rsidRPr="001F24E4">
        <w:rPr>
          <w:rFonts w:ascii="Quicksand" w:hAnsi="Quicksand"/>
          <w:color w:val="595959" w:themeColor="text1" w:themeTint="A6"/>
          <w:sz w:val="24"/>
          <w:szCs w:val="24"/>
        </w:rPr>
        <w:t xml:space="preserve">              </w:t>
      </w:r>
      <w:r w:rsidR="000002A9" w:rsidRPr="001F24E4">
        <w:rPr>
          <w:rFonts w:ascii="Quicksand" w:hAnsi="Quicksand"/>
          <w:color w:val="595959" w:themeColor="text1" w:themeTint="A6"/>
          <w:sz w:val="24"/>
          <w:szCs w:val="24"/>
        </w:rPr>
        <w:t xml:space="preserve">        </w:t>
      </w:r>
      <w:r w:rsidR="004C63D8" w:rsidRPr="001F24E4">
        <w:rPr>
          <w:rFonts w:ascii="Quicksand" w:hAnsi="Quicksand"/>
          <w:color w:val="595959" w:themeColor="text1" w:themeTint="A6"/>
          <w:sz w:val="24"/>
          <w:szCs w:val="24"/>
        </w:rPr>
        <w:tab/>
      </w:r>
      <w:r w:rsidR="004C63D8" w:rsidRPr="001F24E4">
        <w:rPr>
          <w:rFonts w:ascii="Quicksand" w:hAnsi="Quicksand"/>
          <w:color w:val="595959" w:themeColor="text1" w:themeTint="A6"/>
          <w:sz w:val="24"/>
          <w:szCs w:val="24"/>
        </w:rPr>
        <w:tab/>
        <w:t xml:space="preserve"> </w:t>
      </w:r>
      <w:r w:rsidR="004C63D8" w:rsidRPr="001F24E4">
        <w:rPr>
          <w:rFonts w:ascii="Quicksand" w:hAnsi="Quicksand"/>
          <w:color w:val="595959" w:themeColor="text1" w:themeTint="A6"/>
          <w:sz w:val="24"/>
          <w:szCs w:val="24"/>
        </w:rPr>
        <w:tab/>
        <w:t xml:space="preserve">          </w:t>
      </w:r>
      <w:r w:rsidR="004C63D8" w:rsidRPr="001F24E4">
        <w:rPr>
          <w:rFonts w:ascii="Quicksand" w:hAnsi="Quicksand"/>
          <w:color w:val="595959" w:themeColor="text1" w:themeTint="A6"/>
          <w:sz w:val="24"/>
          <w:szCs w:val="24"/>
        </w:rPr>
        <w:tab/>
      </w:r>
      <w:r w:rsidR="009C5EFA" w:rsidRPr="001F24E4">
        <w:rPr>
          <w:rFonts w:ascii="Quicksand" w:hAnsi="Quicksand"/>
          <w:color w:val="595959" w:themeColor="text1" w:themeTint="A6"/>
          <w:sz w:val="24"/>
          <w:szCs w:val="24"/>
        </w:rPr>
        <w:t xml:space="preserve">Datum : </w:t>
      </w:r>
      <w:sdt>
        <w:sdtPr>
          <w:rPr>
            <w:rFonts w:ascii="Quicksand" w:hAnsi="Quicksand"/>
            <w:color w:val="595959" w:themeColor="text1" w:themeTint="A6"/>
            <w:sz w:val="24"/>
            <w:szCs w:val="24"/>
          </w:rPr>
          <w:id w:val="-1273932799"/>
          <w:placeholder>
            <w:docPart w:val="50D956B02C154ACC939CDFD4D5075224"/>
          </w:placeholder>
          <w:showingPlcHdr/>
          <w:date>
            <w:dateFormat w:val="d-M-yyyy"/>
            <w:lid w:val="nl-NL"/>
            <w:storeMappedDataAs w:val="dateTime"/>
            <w:calendar w:val="gregorian"/>
          </w:date>
        </w:sdtPr>
        <w:sdtEndPr/>
        <w:sdtContent>
          <w:r w:rsidR="00A70508" w:rsidRPr="001F24E4">
            <w:rPr>
              <w:rStyle w:val="Tekstvantijdelijkeaanduiding"/>
              <w:rFonts w:ascii="Quicksand" w:hAnsi="Quicksand"/>
            </w:rPr>
            <w:t xml:space="preserve">Klik </w:t>
          </w:r>
          <w:r w:rsidR="00C0426D" w:rsidRPr="001F24E4">
            <w:rPr>
              <w:rStyle w:val="Tekstvantijdelijkeaanduiding"/>
              <w:rFonts w:ascii="Quicksand" w:hAnsi="Quicksand"/>
            </w:rPr>
            <w:t>voor</w:t>
          </w:r>
          <w:r w:rsidR="00A70508" w:rsidRPr="001F24E4">
            <w:rPr>
              <w:rStyle w:val="Tekstvantijdelijkeaanduiding"/>
              <w:rFonts w:ascii="Quicksand" w:hAnsi="Quicksand"/>
            </w:rPr>
            <w:t xml:space="preserve"> datum.</w:t>
          </w:r>
        </w:sdtContent>
      </w:sdt>
      <w:r w:rsidR="009C5EFA" w:rsidRPr="001F24E4">
        <w:rPr>
          <w:rFonts w:ascii="Quicksand" w:hAnsi="Quicksand"/>
          <w:color w:val="595959" w:themeColor="text1" w:themeTint="A6"/>
          <w:sz w:val="24"/>
          <w:szCs w:val="24"/>
        </w:rPr>
        <w:t xml:space="preserve"> </w:t>
      </w:r>
    </w:p>
    <w:p w14:paraId="27692838" w14:textId="77777777" w:rsidR="0059341A" w:rsidRPr="001F24E4" w:rsidRDefault="0059341A" w:rsidP="00BC2DC2">
      <w:pPr>
        <w:rPr>
          <w:rFonts w:ascii="Quicksand" w:hAnsi="Quicksand"/>
          <w:b/>
          <w:bCs/>
          <w:color w:val="595959" w:themeColor="text1" w:themeTint="A6"/>
          <w:sz w:val="24"/>
          <w:szCs w:val="24"/>
        </w:rPr>
      </w:pPr>
    </w:p>
    <w:p w14:paraId="4BD304DE" w14:textId="15A649C8" w:rsidR="00BC7B2A" w:rsidRPr="001F24E4" w:rsidRDefault="00BC7B2A" w:rsidP="00BC2DC2">
      <w:pPr>
        <w:rPr>
          <w:rFonts w:ascii="Quicksand" w:hAnsi="Quicksand"/>
          <w:b/>
          <w:bCs/>
          <w:color w:val="595959" w:themeColor="text1" w:themeTint="A6"/>
          <w:sz w:val="24"/>
          <w:szCs w:val="24"/>
        </w:rPr>
      </w:pPr>
      <w:r w:rsidRPr="001F24E4">
        <w:rPr>
          <w:rFonts w:ascii="Quicksand" w:hAnsi="Quicksand"/>
          <w:b/>
          <w:bCs/>
          <w:color w:val="595959" w:themeColor="text1" w:themeTint="A6"/>
          <w:sz w:val="24"/>
          <w:szCs w:val="24"/>
        </w:rPr>
        <w:t>Mijn ouder/voogd geeft toestemming om mee te doen aan het onderzoek.</w:t>
      </w:r>
    </w:p>
    <w:p w14:paraId="5AB32CD0" w14:textId="50446141" w:rsidR="00BC7B2A" w:rsidRPr="001F24E4" w:rsidRDefault="00BC7B2A" w:rsidP="00BC2DC2">
      <w:pPr>
        <w:rPr>
          <w:rFonts w:ascii="Quicksand" w:hAnsi="Quicksand"/>
          <w:color w:val="595959" w:themeColor="text1" w:themeTint="A6"/>
          <w:sz w:val="24"/>
          <w:szCs w:val="24"/>
        </w:rPr>
      </w:pPr>
      <w:r w:rsidRPr="001F24E4">
        <w:rPr>
          <w:rFonts w:ascii="Quicksand" w:hAnsi="Quicksand"/>
          <w:color w:val="595959" w:themeColor="text1" w:themeTint="A6"/>
          <w:sz w:val="24"/>
          <w:szCs w:val="24"/>
        </w:rPr>
        <w:t>Naam ouder/voogd:</w:t>
      </w:r>
      <w:r w:rsidR="00462E06" w:rsidRPr="001F24E4">
        <w:rPr>
          <w:rFonts w:ascii="Quicksand" w:hAnsi="Quicksand"/>
          <w:color w:val="595959" w:themeColor="text1" w:themeTint="A6"/>
          <w:sz w:val="24"/>
          <w:szCs w:val="24"/>
        </w:rPr>
        <w:t xml:space="preserve"> </w:t>
      </w:r>
      <w:sdt>
        <w:sdtPr>
          <w:rPr>
            <w:rFonts w:ascii="Quicksand" w:hAnsi="Quicksand"/>
            <w:color w:val="595959" w:themeColor="text1" w:themeTint="A6"/>
            <w:sz w:val="24"/>
            <w:szCs w:val="24"/>
          </w:rPr>
          <w:id w:val="1041634200"/>
          <w:placeholder>
            <w:docPart w:val="1036332EC88E4AD8886758115A9D4685"/>
          </w:placeholder>
          <w:showingPlcHdr/>
        </w:sdtPr>
        <w:sdtEndPr/>
        <w:sdtContent>
          <w:r w:rsidR="00182FD3" w:rsidRPr="001F24E4">
            <w:rPr>
              <w:rStyle w:val="Tekstvantijdelijkeaanduiding"/>
              <w:rFonts w:ascii="Quicksand" w:hAnsi="Quicksand"/>
            </w:rPr>
            <w:t>Vul hier de v</w:t>
          </w:r>
          <w:r w:rsidR="00960AC7" w:rsidRPr="001F24E4">
            <w:rPr>
              <w:rStyle w:val="Tekstvantijdelijkeaanduiding"/>
              <w:rFonts w:ascii="Quicksand" w:hAnsi="Quicksand"/>
            </w:rPr>
            <w:t>olledige naam</w:t>
          </w:r>
          <w:r w:rsidR="00182FD3" w:rsidRPr="001F24E4">
            <w:rPr>
              <w:rStyle w:val="Tekstvantijdelijkeaanduiding"/>
              <w:rFonts w:ascii="Quicksand" w:hAnsi="Quicksand"/>
            </w:rPr>
            <w:t xml:space="preserve"> in van jouw ouder/voogd</w:t>
          </w:r>
        </w:sdtContent>
      </w:sdt>
    </w:p>
    <w:p w14:paraId="06A53418" w14:textId="1C312BD4" w:rsidR="00BC7B2A" w:rsidRPr="001F24E4" w:rsidRDefault="00BC7B2A" w:rsidP="00BC2DC2">
      <w:pPr>
        <w:rPr>
          <w:rFonts w:ascii="Quicksand" w:hAnsi="Quicksand"/>
          <w:color w:val="595959" w:themeColor="text1" w:themeTint="A6"/>
          <w:sz w:val="24"/>
          <w:szCs w:val="24"/>
        </w:rPr>
      </w:pPr>
    </w:p>
    <w:p w14:paraId="4B4DCE6D" w14:textId="77F7C741" w:rsidR="0059341A" w:rsidRPr="001F24E4" w:rsidRDefault="00BC7B2A" w:rsidP="00A35F42">
      <w:pPr>
        <w:rPr>
          <w:rFonts w:ascii="Quicksand" w:hAnsi="Quicksand"/>
          <w:color w:val="595959" w:themeColor="text1" w:themeTint="A6"/>
          <w:sz w:val="24"/>
          <w:szCs w:val="24"/>
        </w:rPr>
      </w:pPr>
      <w:r w:rsidRPr="001F24E4">
        <w:rPr>
          <w:rFonts w:ascii="Quicksand" w:hAnsi="Quicksand"/>
          <w:color w:val="595959" w:themeColor="text1" w:themeTint="A6"/>
          <w:sz w:val="24"/>
          <w:szCs w:val="24"/>
        </w:rPr>
        <w:t>Handtekening:</w:t>
      </w:r>
      <w:r w:rsidRPr="001F24E4">
        <w:rPr>
          <w:rFonts w:ascii="Quicksand" w:hAnsi="Quicksand"/>
          <w:color w:val="595959" w:themeColor="text1" w:themeTint="A6"/>
          <w:sz w:val="24"/>
          <w:szCs w:val="24"/>
        </w:rPr>
        <w:tab/>
      </w:r>
      <w:r w:rsidRPr="001F24E4">
        <w:rPr>
          <w:rFonts w:ascii="Quicksand" w:hAnsi="Quicksand"/>
          <w:color w:val="595959" w:themeColor="text1" w:themeTint="A6"/>
          <w:sz w:val="24"/>
          <w:szCs w:val="24"/>
        </w:rPr>
        <w:tab/>
      </w:r>
      <w:r w:rsidR="00A84CE5" w:rsidRPr="001F24E4">
        <w:rPr>
          <w:rFonts w:ascii="Quicksand" w:hAnsi="Quicksand"/>
          <w:color w:val="595959" w:themeColor="text1" w:themeTint="A6"/>
          <w:sz w:val="24"/>
          <w:szCs w:val="24"/>
        </w:rPr>
        <w:t xml:space="preserve">   </w:t>
      </w:r>
      <w:r w:rsidR="00C0426D" w:rsidRPr="001F24E4">
        <w:rPr>
          <w:rFonts w:ascii="Quicksand" w:hAnsi="Quicksand"/>
          <w:color w:val="595959" w:themeColor="text1" w:themeTint="A6"/>
          <w:sz w:val="24"/>
          <w:szCs w:val="24"/>
        </w:rPr>
        <w:t xml:space="preserve">         </w:t>
      </w:r>
      <w:r w:rsidR="00F10E84" w:rsidRPr="001F24E4">
        <w:rPr>
          <w:rFonts w:ascii="Quicksand" w:hAnsi="Quicksand"/>
          <w:color w:val="595959" w:themeColor="text1" w:themeTint="A6"/>
          <w:sz w:val="24"/>
          <w:szCs w:val="24"/>
        </w:rPr>
        <w:t xml:space="preserve">                  </w:t>
      </w:r>
      <w:r w:rsidR="00C0426D" w:rsidRPr="001F24E4">
        <w:rPr>
          <w:rFonts w:ascii="Quicksand" w:hAnsi="Quicksand"/>
          <w:color w:val="595959" w:themeColor="text1" w:themeTint="A6"/>
          <w:sz w:val="24"/>
          <w:szCs w:val="24"/>
        </w:rPr>
        <w:t xml:space="preserve">  </w:t>
      </w:r>
      <w:r w:rsidR="004C63D8" w:rsidRPr="001F24E4">
        <w:rPr>
          <w:rFonts w:ascii="Quicksand" w:hAnsi="Quicksand"/>
          <w:color w:val="595959" w:themeColor="text1" w:themeTint="A6"/>
          <w:sz w:val="24"/>
          <w:szCs w:val="24"/>
        </w:rPr>
        <w:tab/>
      </w:r>
      <w:r w:rsidR="004C63D8" w:rsidRPr="001F24E4">
        <w:rPr>
          <w:rFonts w:ascii="Quicksand" w:hAnsi="Quicksand"/>
          <w:color w:val="595959" w:themeColor="text1" w:themeTint="A6"/>
          <w:sz w:val="24"/>
          <w:szCs w:val="24"/>
        </w:rPr>
        <w:tab/>
      </w:r>
      <w:r w:rsidR="004C63D8" w:rsidRPr="001F24E4">
        <w:rPr>
          <w:rFonts w:ascii="Quicksand" w:hAnsi="Quicksand"/>
          <w:color w:val="595959" w:themeColor="text1" w:themeTint="A6"/>
          <w:sz w:val="24"/>
          <w:szCs w:val="24"/>
        </w:rPr>
        <w:tab/>
      </w:r>
      <w:r w:rsidR="009C5EFA" w:rsidRPr="001F24E4">
        <w:rPr>
          <w:rFonts w:ascii="Quicksand" w:hAnsi="Quicksand"/>
          <w:color w:val="595959" w:themeColor="text1" w:themeTint="A6"/>
          <w:sz w:val="24"/>
          <w:szCs w:val="24"/>
        </w:rPr>
        <w:t xml:space="preserve">Datum : </w:t>
      </w:r>
      <w:sdt>
        <w:sdtPr>
          <w:rPr>
            <w:rFonts w:ascii="Quicksand" w:hAnsi="Quicksand"/>
            <w:color w:val="595959" w:themeColor="text1" w:themeTint="A6"/>
            <w:sz w:val="24"/>
            <w:szCs w:val="24"/>
          </w:rPr>
          <w:id w:val="-981930698"/>
          <w:placeholder>
            <w:docPart w:val="DefaultPlaceholder_-1854013437"/>
          </w:placeholder>
          <w:date>
            <w:dateFormat w:val="d-M-yyyy"/>
            <w:lid w:val="nl-NL"/>
            <w:storeMappedDataAs w:val="dateTime"/>
            <w:calendar w:val="gregorian"/>
          </w:date>
        </w:sdtPr>
        <w:sdtEndPr/>
        <w:sdtContent>
          <w:r w:rsidR="005409A8" w:rsidRPr="001F24E4">
            <w:rPr>
              <w:rFonts w:ascii="Quicksand" w:hAnsi="Quicksand"/>
              <w:color w:val="595959" w:themeColor="text1" w:themeTint="A6"/>
              <w:sz w:val="24"/>
              <w:szCs w:val="24"/>
            </w:rPr>
            <w:t>klik voor datum.</w:t>
          </w:r>
        </w:sdtContent>
      </w:sdt>
      <w:r w:rsidR="00775596" w:rsidRPr="001F24E4">
        <w:rPr>
          <w:rFonts w:ascii="Quicksand" w:hAnsi="Quicksand"/>
          <w:b/>
          <w:bCs/>
          <w:color w:val="595959" w:themeColor="text1" w:themeTint="A6"/>
          <w:sz w:val="24"/>
          <w:szCs w:val="24"/>
        </w:rPr>
        <w:t xml:space="preserve">         </w:t>
      </w:r>
    </w:p>
    <w:p w14:paraId="7C4E6213" w14:textId="77777777" w:rsidR="005C27AF" w:rsidRPr="001F24E4" w:rsidRDefault="005C27AF" w:rsidP="00A35F42">
      <w:pPr>
        <w:rPr>
          <w:rFonts w:ascii="Quicksand" w:hAnsi="Quicksand"/>
          <w:b/>
          <w:bCs/>
          <w:color w:val="595959" w:themeColor="text1" w:themeTint="A6"/>
          <w:sz w:val="24"/>
          <w:szCs w:val="24"/>
        </w:rPr>
      </w:pPr>
    </w:p>
    <w:p w14:paraId="1D82FEB0" w14:textId="06FEE229" w:rsidR="00A35F42" w:rsidRPr="001F24E4" w:rsidRDefault="00A35F42" w:rsidP="00A35F42">
      <w:pPr>
        <w:rPr>
          <w:rFonts w:ascii="Quicksand" w:hAnsi="Quicksand"/>
          <w:b/>
          <w:bCs/>
          <w:color w:val="595959" w:themeColor="text1" w:themeTint="A6"/>
          <w:sz w:val="24"/>
          <w:szCs w:val="24"/>
        </w:rPr>
      </w:pPr>
      <w:r w:rsidRPr="001F24E4">
        <w:rPr>
          <w:rFonts w:ascii="Quicksand" w:hAnsi="Quicksand"/>
          <w:b/>
          <w:bCs/>
          <w:color w:val="595959" w:themeColor="text1" w:themeTint="A6"/>
          <w:sz w:val="24"/>
          <w:szCs w:val="24"/>
        </w:rPr>
        <w:t>Terugkoppeling:</w:t>
      </w:r>
    </w:p>
    <w:p w14:paraId="50B8B00E" w14:textId="426A394C" w:rsidR="00A35F42" w:rsidRPr="001F24E4" w:rsidRDefault="007D2B01" w:rsidP="00BC2DC2">
      <w:pPr>
        <w:rPr>
          <w:rFonts w:ascii="Quicksand" w:hAnsi="Quicksand"/>
          <w:color w:val="595959" w:themeColor="text1" w:themeTint="A6"/>
          <w:sz w:val="24"/>
          <w:szCs w:val="24"/>
        </w:rPr>
      </w:pPr>
      <w:sdt>
        <w:sdtPr>
          <w:rPr>
            <w:rFonts w:ascii="Quicksand" w:hAnsi="Quicksand"/>
            <w:color w:val="FFC000" w:themeColor="accent4"/>
            <w:sz w:val="24"/>
            <w:szCs w:val="24"/>
          </w:rPr>
          <w:id w:val="-1898974398"/>
          <w14:checkbox>
            <w14:checked w14:val="0"/>
            <w14:checkedState w14:val="2612" w14:font="MS Gothic"/>
            <w14:uncheckedState w14:val="2610" w14:font="MS Gothic"/>
          </w14:checkbox>
        </w:sdtPr>
        <w:sdtEndPr/>
        <w:sdtContent>
          <w:r w:rsidR="003927D1" w:rsidRPr="001F24E4">
            <w:rPr>
              <w:rFonts w:ascii="Segoe UI Symbol" w:eastAsia="MS Gothic" w:hAnsi="Segoe UI Symbol" w:cs="Segoe UI Symbol"/>
              <w:color w:val="FFC000" w:themeColor="accent4"/>
              <w:sz w:val="24"/>
              <w:szCs w:val="24"/>
            </w:rPr>
            <w:t>☐</w:t>
          </w:r>
        </w:sdtContent>
      </w:sdt>
      <w:r w:rsidR="00062CC7" w:rsidRPr="001F24E4">
        <w:rPr>
          <w:rFonts w:ascii="Quicksand" w:hAnsi="Quicksand"/>
          <w:color w:val="595959" w:themeColor="text1" w:themeTint="A6"/>
          <w:sz w:val="24"/>
          <w:szCs w:val="24"/>
        </w:rPr>
        <w:t xml:space="preserve"> Ik</w:t>
      </w:r>
      <w:r w:rsidR="00A35F42" w:rsidRPr="001F24E4">
        <w:rPr>
          <w:rFonts w:ascii="Quicksand" w:hAnsi="Quicksand"/>
          <w:color w:val="595959" w:themeColor="text1" w:themeTint="A6"/>
          <w:sz w:val="24"/>
          <w:szCs w:val="24"/>
        </w:rPr>
        <w:t xml:space="preserve"> </w:t>
      </w:r>
      <w:r w:rsidR="00062CC7" w:rsidRPr="001F24E4">
        <w:rPr>
          <w:rFonts w:ascii="Quicksand" w:hAnsi="Quicksand"/>
          <w:color w:val="595959" w:themeColor="text1" w:themeTint="A6"/>
          <w:sz w:val="24"/>
          <w:szCs w:val="24"/>
        </w:rPr>
        <w:t>vind</w:t>
      </w:r>
      <w:r w:rsidR="00A35F42" w:rsidRPr="001F24E4">
        <w:rPr>
          <w:rFonts w:ascii="Quicksand" w:hAnsi="Quicksand"/>
          <w:color w:val="595959" w:themeColor="text1" w:themeTint="A6"/>
          <w:sz w:val="24"/>
          <w:szCs w:val="24"/>
        </w:rPr>
        <w:t xml:space="preserve"> het leuk om de resultaten van het onde</w:t>
      </w:r>
      <w:r w:rsidR="006D13B4" w:rsidRPr="001F24E4">
        <w:rPr>
          <w:rFonts w:ascii="Quicksand" w:hAnsi="Quicksand"/>
          <w:color w:val="595959" w:themeColor="text1" w:themeTint="A6"/>
          <w:sz w:val="24"/>
          <w:szCs w:val="24"/>
        </w:rPr>
        <w:t>r</w:t>
      </w:r>
      <w:r w:rsidR="00A35F42" w:rsidRPr="001F24E4">
        <w:rPr>
          <w:rFonts w:ascii="Quicksand" w:hAnsi="Quicksand"/>
          <w:color w:val="595959" w:themeColor="text1" w:themeTint="A6"/>
          <w:sz w:val="24"/>
          <w:szCs w:val="24"/>
        </w:rPr>
        <w:t xml:space="preserve">zoek te </w:t>
      </w:r>
      <w:r w:rsidR="006D13B4" w:rsidRPr="001F24E4">
        <w:rPr>
          <w:rFonts w:ascii="Quicksand" w:hAnsi="Quicksand"/>
          <w:color w:val="595959" w:themeColor="text1" w:themeTint="A6"/>
          <w:sz w:val="24"/>
          <w:szCs w:val="24"/>
        </w:rPr>
        <w:t xml:space="preserve">zien </w:t>
      </w:r>
      <w:r w:rsidR="00925B37" w:rsidRPr="001F24E4">
        <w:rPr>
          <w:rFonts w:ascii="Quicksand" w:hAnsi="Quicksand"/>
          <w:color w:val="595959" w:themeColor="text1" w:themeTint="A6"/>
          <w:sz w:val="24"/>
          <w:szCs w:val="24"/>
        </w:rPr>
        <w:t>wanneer deze bekend zijn.</w:t>
      </w:r>
      <w:r w:rsidR="0082794E" w:rsidRPr="001F24E4">
        <w:rPr>
          <w:rFonts w:ascii="Quicksand" w:hAnsi="Quicksand"/>
          <w:color w:val="595959" w:themeColor="text1" w:themeTint="A6"/>
          <w:sz w:val="24"/>
          <w:szCs w:val="24"/>
        </w:rPr>
        <w:t xml:space="preserve"> Deze ontvang ik graag op het volgende </w:t>
      </w:r>
      <w:r w:rsidR="00AC0045" w:rsidRPr="001F24E4">
        <w:rPr>
          <w:rFonts w:ascii="Quicksand" w:hAnsi="Quicksand"/>
          <w:color w:val="595959" w:themeColor="text1" w:themeTint="A6"/>
          <w:sz w:val="24"/>
          <w:szCs w:val="24"/>
        </w:rPr>
        <w:t>e</w:t>
      </w:r>
      <w:r w:rsidR="0082794E" w:rsidRPr="001F24E4">
        <w:rPr>
          <w:rFonts w:ascii="Quicksand" w:hAnsi="Quicksand"/>
          <w:color w:val="595959" w:themeColor="text1" w:themeTint="A6"/>
          <w:sz w:val="24"/>
          <w:szCs w:val="24"/>
        </w:rPr>
        <w:t xml:space="preserve">mailadres: </w:t>
      </w:r>
    </w:p>
    <w:p w14:paraId="0C826F80" w14:textId="00A7DA31" w:rsidR="0059341A" w:rsidRPr="001F24E4" w:rsidRDefault="0082794E" w:rsidP="00BC2DC2">
      <w:pPr>
        <w:rPr>
          <w:rFonts w:ascii="Quicksand" w:hAnsi="Quicksand"/>
          <w:color w:val="595959" w:themeColor="text1" w:themeTint="A6"/>
          <w:sz w:val="24"/>
          <w:szCs w:val="24"/>
        </w:rPr>
      </w:pPr>
      <w:r w:rsidRPr="001F24E4">
        <w:rPr>
          <w:rFonts w:ascii="Quicksand" w:hAnsi="Quicksand"/>
          <w:color w:val="595959" w:themeColor="text1" w:themeTint="A6"/>
          <w:sz w:val="24"/>
          <w:szCs w:val="24"/>
        </w:rPr>
        <w:t xml:space="preserve">Emailadres: </w:t>
      </w:r>
      <w:sdt>
        <w:sdtPr>
          <w:rPr>
            <w:rFonts w:ascii="Quicksand" w:hAnsi="Quicksand"/>
            <w:color w:val="595959" w:themeColor="text1" w:themeTint="A6"/>
            <w:sz w:val="24"/>
            <w:szCs w:val="24"/>
          </w:rPr>
          <w:id w:val="662821673"/>
          <w:placeholder>
            <w:docPart w:val="B64FBFAE75174C73A562C8484F005953"/>
          </w:placeholder>
          <w:showingPlcHdr/>
        </w:sdtPr>
        <w:sdtEndPr/>
        <w:sdtContent>
          <w:r w:rsidR="00960AC7" w:rsidRPr="001F24E4">
            <w:rPr>
              <w:rStyle w:val="Tekstvantijdelijkeaanduiding"/>
              <w:rFonts w:ascii="Quicksand" w:hAnsi="Quicksand"/>
            </w:rPr>
            <w:t>Vul hier jouw email adres in</w:t>
          </w:r>
        </w:sdtContent>
      </w:sdt>
    </w:p>
    <w:p w14:paraId="16F121FF" w14:textId="77777777" w:rsidR="00145489" w:rsidRPr="001F24E4" w:rsidRDefault="00145489" w:rsidP="00BC2DC2">
      <w:pPr>
        <w:rPr>
          <w:rFonts w:ascii="Quicksand" w:hAnsi="Quicksand"/>
          <w:color w:val="595959" w:themeColor="text1" w:themeTint="A6"/>
          <w:sz w:val="24"/>
          <w:szCs w:val="24"/>
        </w:rPr>
      </w:pPr>
    </w:p>
    <w:p w14:paraId="4D93DB90" w14:textId="74022D53" w:rsidR="00AF3E0A" w:rsidRPr="001F24E4" w:rsidRDefault="005C27AF" w:rsidP="001F24E4">
      <w:pPr>
        <w:rPr>
          <w:rFonts w:ascii="Quicksand" w:hAnsi="Quicksand"/>
          <w:color w:val="595959" w:themeColor="text1" w:themeTint="A6"/>
          <w:sz w:val="24"/>
          <w:szCs w:val="24"/>
        </w:rPr>
      </w:pPr>
      <w:r w:rsidRPr="001F24E4">
        <w:rPr>
          <w:rFonts w:ascii="Quicksand" w:hAnsi="Quicksand"/>
          <w:color w:val="595959" w:themeColor="text1" w:themeTint="A6"/>
          <w:sz w:val="24"/>
          <w:szCs w:val="24"/>
        </w:rPr>
        <w:t xml:space="preserve">Alles gelezen en ondertekend? Mail het formulier dan terug naar </w:t>
      </w:r>
      <w:hyperlink r:id="rId8" w:history="1">
        <w:r w:rsidR="00AF3E0A" w:rsidRPr="001F24E4">
          <w:rPr>
            <w:rStyle w:val="Hyperlink"/>
            <w:rFonts w:ascii="Quicksand" w:hAnsi="Quicksand"/>
            <w:color w:val="F2C314"/>
            <w:sz w:val="24"/>
            <w:szCs w:val="24"/>
          </w:rPr>
          <w:t>info@insideoutsports.nl</w:t>
        </w:r>
      </w:hyperlink>
      <w:r w:rsidR="008C2F0C" w:rsidRPr="001F24E4">
        <w:rPr>
          <w:rFonts w:ascii="Quicksand" w:hAnsi="Quicksand"/>
          <w:color w:val="595959" w:themeColor="text1" w:themeTint="A6"/>
          <w:sz w:val="24"/>
          <w:szCs w:val="24"/>
        </w:rPr>
        <w:t>.</w:t>
      </w:r>
      <w:r w:rsidR="001F24E4">
        <w:rPr>
          <w:rFonts w:ascii="Quicksand" w:hAnsi="Quicksand"/>
          <w:color w:val="595959" w:themeColor="text1" w:themeTint="A6"/>
          <w:sz w:val="24"/>
          <w:szCs w:val="24"/>
        </w:rPr>
        <w:t xml:space="preserve"> </w:t>
      </w:r>
      <w:r w:rsidR="00AF3E0A" w:rsidRPr="001F24E4">
        <w:rPr>
          <w:rFonts w:ascii="Quicksand" w:hAnsi="Quicksand"/>
          <w:color w:val="595959" w:themeColor="text1" w:themeTint="A6"/>
          <w:sz w:val="24"/>
          <w:szCs w:val="24"/>
        </w:rPr>
        <w:t>Dankjewel!</w:t>
      </w:r>
    </w:p>
    <w:sectPr w:rsidR="00AF3E0A" w:rsidRPr="001F24E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0550A" w14:textId="77777777" w:rsidR="007D2B01" w:rsidRDefault="007D2B01" w:rsidP="00925B37">
      <w:pPr>
        <w:spacing w:after="0" w:line="240" w:lineRule="auto"/>
      </w:pPr>
      <w:r>
        <w:separator/>
      </w:r>
    </w:p>
  </w:endnote>
  <w:endnote w:type="continuationSeparator" w:id="0">
    <w:p w14:paraId="656CAC9D" w14:textId="77777777" w:rsidR="007D2B01" w:rsidRDefault="007D2B01" w:rsidP="0092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icksand">
    <w:panose1 w:val="00000000000000000000"/>
    <w:charset w:val="00"/>
    <w:family w:val="auto"/>
    <w:pitch w:val="variable"/>
    <w:sig w:usb0="A00000FF" w:usb1="4000205B" w:usb2="00000000" w:usb3="00000000" w:csb0="00000193"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464724"/>
      <w:docPartObj>
        <w:docPartGallery w:val="Page Numbers (Bottom of Page)"/>
        <w:docPartUnique/>
      </w:docPartObj>
    </w:sdtPr>
    <w:sdtEndPr/>
    <w:sdtContent>
      <w:p w14:paraId="4BD608E5" w14:textId="04475768" w:rsidR="00925B37" w:rsidRDefault="00925B37">
        <w:pPr>
          <w:pStyle w:val="Voettekst"/>
          <w:jc w:val="right"/>
        </w:pPr>
        <w:r>
          <w:fldChar w:fldCharType="begin"/>
        </w:r>
        <w:r>
          <w:instrText>PAGE   \* MERGEFORMAT</w:instrText>
        </w:r>
        <w:r>
          <w:fldChar w:fldCharType="separate"/>
        </w:r>
        <w:r>
          <w:t>2</w:t>
        </w:r>
        <w:r>
          <w:fldChar w:fldCharType="end"/>
        </w:r>
      </w:p>
    </w:sdtContent>
  </w:sdt>
  <w:p w14:paraId="2F5E1610" w14:textId="77777777" w:rsidR="00925B37" w:rsidRDefault="00925B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93FA8" w14:textId="77777777" w:rsidR="007D2B01" w:rsidRDefault="007D2B01" w:rsidP="00925B37">
      <w:pPr>
        <w:spacing w:after="0" w:line="240" w:lineRule="auto"/>
      </w:pPr>
      <w:r>
        <w:separator/>
      </w:r>
    </w:p>
  </w:footnote>
  <w:footnote w:type="continuationSeparator" w:id="0">
    <w:p w14:paraId="6680A094" w14:textId="77777777" w:rsidR="007D2B01" w:rsidRDefault="007D2B01" w:rsidP="00925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A4BA3"/>
    <w:multiLevelType w:val="hybridMultilevel"/>
    <w:tmpl w:val="189A3E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9217455"/>
    <w:multiLevelType w:val="hybridMultilevel"/>
    <w:tmpl w:val="74FA0842"/>
    <w:lvl w:ilvl="0" w:tplc="97CE25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24"/>
    <w:rsid w:val="000002A9"/>
    <w:rsid w:val="00001792"/>
    <w:rsid w:val="0001103D"/>
    <w:rsid w:val="00015CE2"/>
    <w:rsid w:val="000317A1"/>
    <w:rsid w:val="00035118"/>
    <w:rsid w:val="00041548"/>
    <w:rsid w:val="00052D31"/>
    <w:rsid w:val="0005353B"/>
    <w:rsid w:val="00060252"/>
    <w:rsid w:val="00062CC7"/>
    <w:rsid w:val="00064FE1"/>
    <w:rsid w:val="0008063C"/>
    <w:rsid w:val="000C6967"/>
    <w:rsid w:val="000E2C3F"/>
    <w:rsid w:val="000E52D8"/>
    <w:rsid w:val="000F6324"/>
    <w:rsid w:val="001012C9"/>
    <w:rsid w:val="00104899"/>
    <w:rsid w:val="00145489"/>
    <w:rsid w:val="0017207B"/>
    <w:rsid w:val="00176C5E"/>
    <w:rsid w:val="00182FD3"/>
    <w:rsid w:val="00184D58"/>
    <w:rsid w:val="001B2DEB"/>
    <w:rsid w:val="001C6E9B"/>
    <w:rsid w:val="001D71A7"/>
    <w:rsid w:val="001E0CD1"/>
    <w:rsid w:val="001E31DF"/>
    <w:rsid w:val="001E4A6D"/>
    <w:rsid w:val="001F24E4"/>
    <w:rsid w:val="00204AD5"/>
    <w:rsid w:val="00222E3D"/>
    <w:rsid w:val="002414E3"/>
    <w:rsid w:val="00253D86"/>
    <w:rsid w:val="00257975"/>
    <w:rsid w:val="002C4EA4"/>
    <w:rsid w:val="003822EA"/>
    <w:rsid w:val="003927D1"/>
    <w:rsid w:val="00393D7F"/>
    <w:rsid w:val="003C1C3B"/>
    <w:rsid w:val="003E2DC4"/>
    <w:rsid w:val="0040313C"/>
    <w:rsid w:val="00403B51"/>
    <w:rsid w:val="00405C7A"/>
    <w:rsid w:val="0042070C"/>
    <w:rsid w:val="00433205"/>
    <w:rsid w:val="00456F5A"/>
    <w:rsid w:val="00461BA0"/>
    <w:rsid w:val="00462E06"/>
    <w:rsid w:val="00476C6C"/>
    <w:rsid w:val="0049229C"/>
    <w:rsid w:val="004C63D8"/>
    <w:rsid w:val="004D2D8F"/>
    <w:rsid w:val="004E2B8F"/>
    <w:rsid w:val="004F631B"/>
    <w:rsid w:val="005019CB"/>
    <w:rsid w:val="005055B8"/>
    <w:rsid w:val="00516B81"/>
    <w:rsid w:val="0052594A"/>
    <w:rsid w:val="005409A8"/>
    <w:rsid w:val="00540A10"/>
    <w:rsid w:val="0059341A"/>
    <w:rsid w:val="00593CE0"/>
    <w:rsid w:val="005C27AF"/>
    <w:rsid w:val="005D3D41"/>
    <w:rsid w:val="0060204A"/>
    <w:rsid w:val="00603BAB"/>
    <w:rsid w:val="00611C66"/>
    <w:rsid w:val="00661B31"/>
    <w:rsid w:val="006623C5"/>
    <w:rsid w:val="0066402A"/>
    <w:rsid w:val="00670D31"/>
    <w:rsid w:val="0069005C"/>
    <w:rsid w:val="006A158A"/>
    <w:rsid w:val="006D13B4"/>
    <w:rsid w:val="006D3403"/>
    <w:rsid w:val="006D644F"/>
    <w:rsid w:val="006F67A8"/>
    <w:rsid w:val="007047C3"/>
    <w:rsid w:val="00710A64"/>
    <w:rsid w:val="007445F9"/>
    <w:rsid w:val="00767FB4"/>
    <w:rsid w:val="00775327"/>
    <w:rsid w:val="00775596"/>
    <w:rsid w:val="007D2B01"/>
    <w:rsid w:val="007D4626"/>
    <w:rsid w:val="00801258"/>
    <w:rsid w:val="008061BC"/>
    <w:rsid w:val="00821180"/>
    <w:rsid w:val="0082794E"/>
    <w:rsid w:val="008548F0"/>
    <w:rsid w:val="008602BC"/>
    <w:rsid w:val="0086112E"/>
    <w:rsid w:val="00866454"/>
    <w:rsid w:val="0088552D"/>
    <w:rsid w:val="00891156"/>
    <w:rsid w:val="00892834"/>
    <w:rsid w:val="008A7674"/>
    <w:rsid w:val="008C0932"/>
    <w:rsid w:val="008C2F0C"/>
    <w:rsid w:val="008E06D8"/>
    <w:rsid w:val="008E3F22"/>
    <w:rsid w:val="008E750C"/>
    <w:rsid w:val="008F53D0"/>
    <w:rsid w:val="00905CDF"/>
    <w:rsid w:val="009144E2"/>
    <w:rsid w:val="00915935"/>
    <w:rsid w:val="00925B37"/>
    <w:rsid w:val="009278AD"/>
    <w:rsid w:val="00941B38"/>
    <w:rsid w:val="00960AC7"/>
    <w:rsid w:val="00963B72"/>
    <w:rsid w:val="009B4459"/>
    <w:rsid w:val="009C191B"/>
    <w:rsid w:val="009C5EFA"/>
    <w:rsid w:val="009D49B3"/>
    <w:rsid w:val="009F5619"/>
    <w:rsid w:val="009F7C39"/>
    <w:rsid w:val="00A0398A"/>
    <w:rsid w:val="00A062FE"/>
    <w:rsid w:val="00A24390"/>
    <w:rsid w:val="00A35F42"/>
    <w:rsid w:val="00A37DC2"/>
    <w:rsid w:val="00A70508"/>
    <w:rsid w:val="00A72F24"/>
    <w:rsid w:val="00A84CE5"/>
    <w:rsid w:val="00AB70D4"/>
    <w:rsid w:val="00AC0045"/>
    <w:rsid w:val="00AD0294"/>
    <w:rsid w:val="00AE3238"/>
    <w:rsid w:val="00AF3E0A"/>
    <w:rsid w:val="00B07B30"/>
    <w:rsid w:val="00B145FD"/>
    <w:rsid w:val="00B2615F"/>
    <w:rsid w:val="00B34242"/>
    <w:rsid w:val="00B414FC"/>
    <w:rsid w:val="00B43899"/>
    <w:rsid w:val="00B45A9C"/>
    <w:rsid w:val="00B51707"/>
    <w:rsid w:val="00B56185"/>
    <w:rsid w:val="00B8293B"/>
    <w:rsid w:val="00B87D2E"/>
    <w:rsid w:val="00B946D0"/>
    <w:rsid w:val="00BA23AA"/>
    <w:rsid w:val="00BB4A5F"/>
    <w:rsid w:val="00BC2DC2"/>
    <w:rsid w:val="00BC7B2A"/>
    <w:rsid w:val="00BF2AD1"/>
    <w:rsid w:val="00C0426D"/>
    <w:rsid w:val="00C122D2"/>
    <w:rsid w:val="00C17C48"/>
    <w:rsid w:val="00C57904"/>
    <w:rsid w:val="00C6113C"/>
    <w:rsid w:val="00C658CD"/>
    <w:rsid w:val="00CB1384"/>
    <w:rsid w:val="00CB16A0"/>
    <w:rsid w:val="00CB6181"/>
    <w:rsid w:val="00CC31BB"/>
    <w:rsid w:val="00CC6932"/>
    <w:rsid w:val="00D1004C"/>
    <w:rsid w:val="00D15AF5"/>
    <w:rsid w:val="00D2696A"/>
    <w:rsid w:val="00D30B5D"/>
    <w:rsid w:val="00D445C3"/>
    <w:rsid w:val="00D47F25"/>
    <w:rsid w:val="00D55061"/>
    <w:rsid w:val="00DC0691"/>
    <w:rsid w:val="00DC468C"/>
    <w:rsid w:val="00E012E3"/>
    <w:rsid w:val="00E0169E"/>
    <w:rsid w:val="00E07B9E"/>
    <w:rsid w:val="00E172EF"/>
    <w:rsid w:val="00E230D8"/>
    <w:rsid w:val="00E320F6"/>
    <w:rsid w:val="00E37B8D"/>
    <w:rsid w:val="00E4287B"/>
    <w:rsid w:val="00E50762"/>
    <w:rsid w:val="00EB1EB0"/>
    <w:rsid w:val="00EE0E63"/>
    <w:rsid w:val="00EE0F5B"/>
    <w:rsid w:val="00EF42E8"/>
    <w:rsid w:val="00F10E84"/>
    <w:rsid w:val="00F5421F"/>
    <w:rsid w:val="00F702AA"/>
    <w:rsid w:val="00F72FF6"/>
    <w:rsid w:val="00F75C88"/>
    <w:rsid w:val="00FB028F"/>
    <w:rsid w:val="00FC0961"/>
    <w:rsid w:val="00FC6CBB"/>
    <w:rsid w:val="00FD7B1B"/>
    <w:rsid w:val="00FE037E"/>
    <w:rsid w:val="00FE7D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ED93"/>
  <w15:chartTrackingRefBased/>
  <w15:docId w15:val="{09DF90B0-4CD1-4536-92C9-D8CB66FA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C191B"/>
    <w:rPr>
      <w:color w:val="0563C1" w:themeColor="hyperlink"/>
      <w:u w:val="single"/>
    </w:rPr>
  </w:style>
  <w:style w:type="character" w:styleId="Onopgelostemelding">
    <w:name w:val="Unresolved Mention"/>
    <w:basedOn w:val="Standaardalinea-lettertype"/>
    <w:uiPriority w:val="99"/>
    <w:semiHidden/>
    <w:unhideWhenUsed/>
    <w:rsid w:val="009C191B"/>
    <w:rPr>
      <w:color w:val="605E5C"/>
      <w:shd w:val="clear" w:color="auto" w:fill="E1DFDD"/>
    </w:rPr>
  </w:style>
  <w:style w:type="paragraph" w:styleId="Lijstalinea">
    <w:name w:val="List Paragraph"/>
    <w:basedOn w:val="Standaard"/>
    <w:uiPriority w:val="34"/>
    <w:qFormat/>
    <w:rsid w:val="00B946D0"/>
    <w:pPr>
      <w:ind w:left="720"/>
      <w:contextualSpacing/>
    </w:pPr>
  </w:style>
  <w:style w:type="paragraph" w:styleId="Koptekst">
    <w:name w:val="header"/>
    <w:basedOn w:val="Standaard"/>
    <w:link w:val="KoptekstChar"/>
    <w:uiPriority w:val="99"/>
    <w:unhideWhenUsed/>
    <w:rsid w:val="00925B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5B37"/>
  </w:style>
  <w:style w:type="paragraph" w:styleId="Voettekst">
    <w:name w:val="footer"/>
    <w:basedOn w:val="Standaard"/>
    <w:link w:val="VoettekstChar"/>
    <w:uiPriority w:val="99"/>
    <w:unhideWhenUsed/>
    <w:rsid w:val="00925B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5B37"/>
  </w:style>
  <w:style w:type="character" w:styleId="Tekstvantijdelijkeaanduiding">
    <w:name w:val="Placeholder Text"/>
    <w:basedOn w:val="Standaardalinea-lettertype"/>
    <w:uiPriority w:val="99"/>
    <w:semiHidden/>
    <w:rsid w:val="000806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sideoutsports.nl" TargetMode="External"/><Relationship Id="rId3" Type="http://schemas.openxmlformats.org/officeDocument/2006/relationships/settings" Target="settings.xml"/><Relationship Id="rId7" Type="http://schemas.openxmlformats.org/officeDocument/2006/relationships/hyperlink" Target="mailto:linda.bronkhorst@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137091E92D54914AB69B66B7CB3735A"/>
        <w:category>
          <w:name w:val="Algemeen"/>
          <w:gallery w:val="placeholder"/>
        </w:category>
        <w:types>
          <w:type w:val="bbPlcHdr"/>
        </w:types>
        <w:behaviors>
          <w:behavior w:val="content"/>
        </w:behaviors>
        <w:guid w:val="{96656743-AAFF-4C36-9F3D-768A61B2C5E2}"/>
      </w:docPartPr>
      <w:docPartBody>
        <w:p w:rsidR="00167C2B" w:rsidRDefault="004420F6" w:rsidP="004420F6">
          <w:pPr>
            <w:pStyle w:val="7137091E92D54914AB69B66B7CB3735A3"/>
          </w:pPr>
          <w:r>
            <w:rPr>
              <w:rFonts w:ascii="Rokkitt Light" w:hAnsi="Rokkitt Light"/>
              <w:color w:val="595959" w:themeColor="text1" w:themeTint="A6"/>
              <w:sz w:val="24"/>
              <w:szCs w:val="24"/>
            </w:rPr>
            <w:t>Vul hier jouw volledige naam in</w:t>
          </w:r>
        </w:p>
      </w:docPartBody>
    </w:docPart>
    <w:docPart>
      <w:docPartPr>
        <w:name w:val="1036332EC88E4AD8886758115A9D4685"/>
        <w:category>
          <w:name w:val="Algemeen"/>
          <w:gallery w:val="placeholder"/>
        </w:category>
        <w:types>
          <w:type w:val="bbPlcHdr"/>
        </w:types>
        <w:behaviors>
          <w:behavior w:val="content"/>
        </w:behaviors>
        <w:guid w:val="{899A21D5-C6AB-4037-A768-03C9590B35CA}"/>
      </w:docPartPr>
      <w:docPartBody>
        <w:p w:rsidR="00167C2B" w:rsidRDefault="004420F6" w:rsidP="004420F6">
          <w:pPr>
            <w:pStyle w:val="1036332EC88E4AD8886758115A9D46853"/>
          </w:pPr>
          <w:r>
            <w:rPr>
              <w:rStyle w:val="Tekstvantijdelijkeaanduiding"/>
            </w:rPr>
            <w:t>Vul hier de volledige naam in van jouw ouder/voogd</w:t>
          </w:r>
        </w:p>
      </w:docPartBody>
    </w:docPart>
    <w:docPart>
      <w:docPartPr>
        <w:name w:val="B64FBFAE75174C73A562C8484F005953"/>
        <w:category>
          <w:name w:val="Algemeen"/>
          <w:gallery w:val="placeholder"/>
        </w:category>
        <w:types>
          <w:type w:val="bbPlcHdr"/>
        </w:types>
        <w:behaviors>
          <w:behavior w:val="content"/>
        </w:behaviors>
        <w:guid w:val="{23682389-5CBA-4CA2-BC2A-1288FA830820}"/>
      </w:docPartPr>
      <w:docPartBody>
        <w:p w:rsidR="00167C2B" w:rsidRDefault="004420F6" w:rsidP="004420F6">
          <w:pPr>
            <w:pStyle w:val="B64FBFAE75174C73A562C8484F0059533"/>
          </w:pPr>
          <w:r w:rsidRPr="00D1004C">
            <w:rPr>
              <w:rStyle w:val="Tekstvantijdelijkeaanduiding"/>
              <w:lang w:val="en-GB"/>
            </w:rPr>
            <w:t>Vul hier jouw email adres in</w:t>
          </w:r>
        </w:p>
      </w:docPartBody>
    </w:docPart>
    <w:docPart>
      <w:docPartPr>
        <w:name w:val="B285160856E443AE973839B44223798B"/>
        <w:category>
          <w:name w:val="Algemeen"/>
          <w:gallery w:val="placeholder"/>
        </w:category>
        <w:types>
          <w:type w:val="bbPlcHdr"/>
        </w:types>
        <w:behaviors>
          <w:behavior w:val="content"/>
        </w:behaviors>
        <w:guid w:val="{BA46FFE2-1017-462C-829E-9348ED071935}"/>
      </w:docPartPr>
      <w:docPartBody>
        <w:p w:rsidR="00167C2B" w:rsidRDefault="004420F6" w:rsidP="004420F6">
          <w:pPr>
            <w:pStyle w:val="B285160856E443AE973839B44223798B3"/>
          </w:pPr>
          <w:r w:rsidRPr="00A5193F">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6C468007-424C-415A-9536-9D99CAA36AAF}"/>
      </w:docPartPr>
      <w:docPartBody>
        <w:p w:rsidR="00167C2B" w:rsidRDefault="004420F6">
          <w:r w:rsidRPr="00A5193F">
            <w:rPr>
              <w:rStyle w:val="Tekstvantijdelijkeaanduiding"/>
            </w:rPr>
            <w:t>Klik of tik om een datum in te voeren.</w:t>
          </w:r>
        </w:p>
      </w:docPartBody>
    </w:docPart>
    <w:docPart>
      <w:docPartPr>
        <w:name w:val="50D956B02C154ACC939CDFD4D5075224"/>
        <w:category>
          <w:name w:val="Algemeen"/>
          <w:gallery w:val="placeholder"/>
        </w:category>
        <w:types>
          <w:type w:val="bbPlcHdr"/>
        </w:types>
        <w:behaviors>
          <w:behavior w:val="content"/>
        </w:behaviors>
        <w:guid w:val="{B6C3E217-04D1-4446-9378-89643F61F2DC}"/>
      </w:docPartPr>
      <w:docPartBody>
        <w:p w:rsidR="00167C2B" w:rsidRDefault="004420F6" w:rsidP="004420F6">
          <w:pPr>
            <w:pStyle w:val="50D956B02C154ACC939CDFD4D5075224"/>
          </w:pPr>
          <w:r w:rsidRPr="00A5193F">
            <w:rPr>
              <w:rStyle w:val="Tekstvantijdelijkeaanduiding"/>
            </w:rPr>
            <w:t xml:space="preserve">Klik </w:t>
          </w:r>
          <w:r>
            <w:rPr>
              <w:rStyle w:val="Tekstvantijdelijkeaanduiding"/>
            </w:rPr>
            <w:t>voor</w:t>
          </w:r>
          <w:r w:rsidRPr="00A5193F">
            <w:rPr>
              <w:rStyle w:val="Tekstvantijdelijkeaanduiding"/>
            </w:rPr>
            <w:t xml:space="preserv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icksand">
    <w:panose1 w:val="00000000000000000000"/>
    <w:charset w:val="00"/>
    <w:family w:val="auto"/>
    <w:pitch w:val="variable"/>
    <w:sig w:usb0="A00000FF" w:usb1="4000205B" w:usb2="00000000" w:usb3="00000000" w:csb0="00000193"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Rokkitt Light">
    <w:panose1 w:val="00000400000000000000"/>
    <w:charset w:val="00"/>
    <w:family w:val="auto"/>
    <w:pitch w:val="variable"/>
    <w:sig w:usb0="A00000FF" w:usb1="4000204B"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F6"/>
    <w:rsid w:val="00167C2B"/>
    <w:rsid w:val="004420F6"/>
    <w:rsid w:val="00D91A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420F6"/>
    <w:rPr>
      <w:color w:val="808080"/>
    </w:rPr>
  </w:style>
  <w:style w:type="paragraph" w:customStyle="1" w:styleId="7137091E92D54914AB69B66B7CB3735A3">
    <w:name w:val="7137091E92D54914AB69B66B7CB3735A3"/>
    <w:rsid w:val="004420F6"/>
    <w:rPr>
      <w:rFonts w:eastAsiaTheme="minorHAnsi"/>
      <w:lang w:eastAsia="en-US"/>
    </w:rPr>
  </w:style>
  <w:style w:type="paragraph" w:customStyle="1" w:styleId="50D956B02C154ACC939CDFD4D5075224">
    <w:name w:val="50D956B02C154ACC939CDFD4D5075224"/>
    <w:rsid w:val="004420F6"/>
    <w:rPr>
      <w:rFonts w:eastAsiaTheme="minorHAnsi"/>
      <w:lang w:eastAsia="en-US"/>
    </w:rPr>
  </w:style>
  <w:style w:type="paragraph" w:customStyle="1" w:styleId="1036332EC88E4AD8886758115A9D46853">
    <w:name w:val="1036332EC88E4AD8886758115A9D46853"/>
    <w:rsid w:val="004420F6"/>
    <w:rPr>
      <w:rFonts w:eastAsiaTheme="minorHAnsi"/>
      <w:lang w:eastAsia="en-US"/>
    </w:rPr>
  </w:style>
  <w:style w:type="paragraph" w:customStyle="1" w:styleId="B64FBFAE75174C73A562C8484F0059533">
    <w:name w:val="B64FBFAE75174C73A562C8484F0059533"/>
    <w:rsid w:val="004420F6"/>
    <w:rPr>
      <w:rFonts w:eastAsiaTheme="minorHAnsi"/>
      <w:lang w:eastAsia="en-US"/>
    </w:rPr>
  </w:style>
  <w:style w:type="paragraph" w:customStyle="1" w:styleId="B285160856E443AE973839B44223798B3">
    <w:name w:val="B285160856E443AE973839B44223798B3"/>
    <w:rsid w:val="004420F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3</Pages>
  <Words>739</Words>
  <Characters>4066</Characters>
  <Application>Microsoft Office Word</Application>
  <DocSecurity>0</DocSecurity>
  <Lines>33</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Bronkhorst</dc:creator>
  <cp:keywords/>
  <dc:description/>
  <cp:lastModifiedBy>Femke van Cappelle</cp:lastModifiedBy>
  <cp:revision>207</cp:revision>
  <dcterms:created xsi:type="dcterms:W3CDTF">2021-02-08T11:27:00Z</dcterms:created>
  <dcterms:modified xsi:type="dcterms:W3CDTF">2021-03-02T14:13:00Z</dcterms:modified>
</cp:coreProperties>
</file>